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-629" w:tblpY="1621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559"/>
        <w:gridCol w:w="3119"/>
        <w:gridCol w:w="3685"/>
        <w:gridCol w:w="1452"/>
      </w:tblGrid>
      <w:tr w:rsidR="00C2187D" w:rsidRPr="00047497" w:rsidTr="00CE0247">
        <w:trPr>
          <w:trHeight w:val="559"/>
        </w:trPr>
        <w:tc>
          <w:tcPr>
            <w:tcW w:w="1384" w:type="dxa"/>
          </w:tcPr>
          <w:p w:rsidR="00C2187D" w:rsidRPr="00047497" w:rsidRDefault="00C2187D" w:rsidP="00880759">
            <w:pPr>
              <w:snapToGrid w:val="0"/>
              <w:spacing w:after="0" w:line="240" w:lineRule="auto"/>
              <w:ind w:hanging="170"/>
              <w:jc w:val="center"/>
              <w:rPr>
                <w:rFonts w:asciiTheme="minorHAnsi" w:hAnsiTheme="minorHAnsi" w:cs="Times New Roman"/>
                <w:b/>
                <w:bCs/>
                <w:sz w:val="28"/>
                <w:szCs w:val="24"/>
              </w:rPr>
            </w:pPr>
            <w:r w:rsidRPr="00047497">
              <w:rPr>
                <w:rFonts w:asciiTheme="minorHAnsi" w:hAnsiTheme="minorHAnsi" w:cs="Times New Roman"/>
                <w:b/>
                <w:bCs/>
                <w:sz w:val="28"/>
                <w:szCs w:val="24"/>
              </w:rPr>
              <w:t>DATA</w:t>
            </w:r>
          </w:p>
        </w:tc>
        <w:tc>
          <w:tcPr>
            <w:tcW w:w="1559" w:type="dxa"/>
          </w:tcPr>
          <w:p w:rsidR="00C2187D" w:rsidRPr="00047497" w:rsidRDefault="00C2187D" w:rsidP="00196E9D">
            <w:pPr>
              <w:snapToGrid w:val="0"/>
              <w:spacing w:after="0" w:line="240" w:lineRule="auto"/>
              <w:ind w:hanging="170"/>
              <w:jc w:val="center"/>
              <w:rPr>
                <w:rFonts w:asciiTheme="minorHAnsi" w:hAnsiTheme="minorHAnsi" w:cs="Times New Roman"/>
                <w:b/>
                <w:bCs/>
                <w:sz w:val="28"/>
                <w:szCs w:val="24"/>
              </w:rPr>
            </w:pPr>
            <w:r w:rsidRPr="00047497">
              <w:rPr>
                <w:rFonts w:asciiTheme="minorHAnsi" w:hAnsiTheme="minorHAnsi" w:cs="Times New Roman"/>
                <w:noProof/>
                <w:sz w:val="28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FDD7D4" wp14:editId="4C4DB3DC">
                      <wp:simplePos x="0" y="0"/>
                      <wp:positionH relativeFrom="column">
                        <wp:posOffset>-287103</wp:posOffset>
                      </wp:positionH>
                      <wp:positionV relativeFrom="paragraph">
                        <wp:posOffset>-462197</wp:posOffset>
                      </wp:positionV>
                      <wp:extent cx="5911215" cy="429371"/>
                      <wp:effectExtent l="0" t="0" r="0" b="8890"/>
                      <wp:wrapNone/>
                      <wp:docPr id="1" name="Casella di tes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11215" cy="4293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F3913" w:rsidRDefault="003F3913" w:rsidP="006856F5">
                                  <w:pPr>
                                    <w:suppressAutoHyphens/>
                                    <w:ind w:left="502"/>
                                    <w:jc w:val="center"/>
                                    <w:rPr>
                                      <w:rFonts w:asciiTheme="minorHAnsi" w:hAnsiTheme="minorHAnsi" w:cs="Times New Roman"/>
                                      <w:b/>
                                      <w:bCs/>
                                      <w:color w:val="00B0F0"/>
                                      <w:sz w:val="56"/>
                                      <w:szCs w:val="56"/>
                                    </w:rPr>
                                  </w:pPr>
                                  <w:r w:rsidRPr="00654C2D">
                                    <w:rPr>
                                      <w:rFonts w:asciiTheme="minorHAnsi" w:hAnsiTheme="minorHAnsi" w:cs="Times New Roman"/>
                                      <w:b/>
                                      <w:bCs/>
                                      <w:color w:val="00B0F0"/>
                                      <w:sz w:val="56"/>
                                      <w:szCs w:val="56"/>
                                    </w:rPr>
                                    <w:t xml:space="preserve">PLANNING </w:t>
                                  </w:r>
                                  <w:r>
                                    <w:rPr>
                                      <w:rFonts w:asciiTheme="minorHAnsi" w:hAnsiTheme="minorHAnsi" w:cs="Times New Roman"/>
                                      <w:b/>
                                      <w:bCs/>
                                      <w:color w:val="00B0F0"/>
                                      <w:sz w:val="56"/>
                                      <w:szCs w:val="56"/>
                                    </w:rPr>
                                    <w:t xml:space="preserve">FEBBRAIO </w:t>
                                  </w:r>
                                  <w:r w:rsidRPr="00654C2D">
                                    <w:rPr>
                                      <w:rFonts w:asciiTheme="minorHAnsi" w:hAnsiTheme="minorHAnsi" w:cs="Times New Roman"/>
                                      <w:b/>
                                      <w:bCs/>
                                      <w:color w:val="00B0F0"/>
                                      <w:sz w:val="56"/>
                                      <w:szCs w:val="56"/>
                                    </w:rPr>
                                    <w:t>20</w:t>
                                  </w:r>
                                  <w:r>
                                    <w:rPr>
                                      <w:rFonts w:asciiTheme="minorHAnsi" w:hAnsiTheme="minorHAnsi" w:cs="Times New Roman"/>
                                      <w:b/>
                                      <w:bCs/>
                                      <w:color w:val="00B0F0"/>
                                      <w:sz w:val="56"/>
                                      <w:szCs w:val="56"/>
                                    </w:rPr>
                                    <w:t>23</w:t>
                                  </w:r>
                                </w:p>
                                <w:p w:rsidR="003F3913" w:rsidRPr="00654C2D" w:rsidRDefault="003F3913" w:rsidP="006856F5">
                                  <w:pPr>
                                    <w:suppressAutoHyphens/>
                                    <w:ind w:left="502"/>
                                    <w:jc w:val="center"/>
                                    <w:rPr>
                                      <w:rFonts w:asciiTheme="minorHAnsi" w:hAnsiTheme="minorHAnsi" w:cs="Times New Roman"/>
                                      <w:b/>
                                      <w:bCs/>
                                      <w:color w:val="00B0F0"/>
                                      <w:sz w:val="56"/>
                                      <w:szCs w:val="56"/>
                                    </w:rPr>
                                  </w:pPr>
                                </w:p>
                                <w:p w:rsidR="003F3913" w:rsidRPr="00BC2992" w:rsidRDefault="003F3913" w:rsidP="006856F5">
                                  <w:pPr>
                                    <w:suppressAutoHyphens/>
                                    <w:ind w:left="502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B0F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FDD7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" o:spid="_x0000_s1026" type="#_x0000_t202" style="position:absolute;left:0;text-align:left;margin-left:-22.6pt;margin-top:-36.4pt;width:465.4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" filled="f" stroked="f">
                      <v:textbox>
                        <w:txbxContent>
                          <w:p w:rsidR="003F3913" w:rsidRDefault="003F3913" w:rsidP="006856F5">
                            <w:pPr>
                              <w:suppressAutoHyphens/>
                              <w:ind w:left="502"/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00B0F0"/>
                                <w:sz w:val="56"/>
                                <w:szCs w:val="56"/>
                              </w:rPr>
                            </w:pPr>
                            <w:r w:rsidRPr="00654C2D"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00B0F0"/>
                                <w:sz w:val="56"/>
                                <w:szCs w:val="56"/>
                              </w:rPr>
                              <w:t xml:space="preserve">PLANNING </w:t>
                            </w:r>
                            <w:r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00B0F0"/>
                                <w:sz w:val="56"/>
                                <w:szCs w:val="56"/>
                              </w:rPr>
                              <w:t xml:space="preserve">FEBBRAIO </w:t>
                            </w:r>
                            <w:r w:rsidRPr="00654C2D"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00B0F0"/>
                                <w:sz w:val="56"/>
                                <w:szCs w:val="56"/>
                              </w:rPr>
                              <w:t>20</w:t>
                            </w:r>
                            <w:r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00B0F0"/>
                                <w:sz w:val="56"/>
                                <w:szCs w:val="56"/>
                              </w:rPr>
                              <w:t>23</w:t>
                            </w:r>
                          </w:p>
                          <w:p w:rsidR="003F3913" w:rsidRPr="00654C2D" w:rsidRDefault="003F3913" w:rsidP="006856F5">
                            <w:pPr>
                              <w:suppressAutoHyphens/>
                              <w:ind w:left="502"/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00B0F0"/>
                                <w:sz w:val="56"/>
                                <w:szCs w:val="56"/>
                              </w:rPr>
                            </w:pPr>
                          </w:p>
                          <w:p w:rsidR="003F3913" w:rsidRPr="00BC2992" w:rsidRDefault="003F3913" w:rsidP="006856F5">
                            <w:pPr>
                              <w:suppressAutoHyphens/>
                              <w:ind w:left="50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F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47497">
              <w:rPr>
                <w:rFonts w:asciiTheme="minorHAnsi" w:hAnsiTheme="minorHAnsi" w:cs="Times New Roman"/>
                <w:b/>
                <w:bCs/>
                <w:sz w:val="28"/>
                <w:szCs w:val="24"/>
              </w:rPr>
              <w:t>ORARIO</w:t>
            </w:r>
          </w:p>
        </w:tc>
        <w:tc>
          <w:tcPr>
            <w:tcW w:w="3119" w:type="dxa"/>
          </w:tcPr>
          <w:p w:rsidR="00C2187D" w:rsidRPr="00047497" w:rsidRDefault="00C2187D" w:rsidP="00196E9D">
            <w:pPr>
              <w:snapToGrid w:val="0"/>
              <w:spacing w:after="0" w:line="240" w:lineRule="auto"/>
              <w:ind w:hanging="170"/>
              <w:jc w:val="center"/>
              <w:rPr>
                <w:rFonts w:asciiTheme="minorHAnsi" w:hAnsiTheme="minorHAnsi" w:cs="Times New Roman"/>
                <w:b/>
                <w:bCs/>
                <w:sz w:val="28"/>
                <w:szCs w:val="24"/>
              </w:rPr>
            </w:pPr>
            <w:r w:rsidRPr="00047497">
              <w:rPr>
                <w:rFonts w:asciiTheme="minorHAnsi" w:hAnsiTheme="minorHAnsi" w:cs="Times New Roman"/>
                <w:b/>
                <w:bCs/>
                <w:sz w:val="28"/>
                <w:szCs w:val="24"/>
              </w:rPr>
              <w:t>IMPEGNO</w:t>
            </w:r>
          </w:p>
        </w:tc>
        <w:tc>
          <w:tcPr>
            <w:tcW w:w="3685" w:type="dxa"/>
          </w:tcPr>
          <w:p w:rsidR="00C2187D" w:rsidRPr="00047497" w:rsidRDefault="00C2187D" w:rsidP="00196E9D">
            <w:pPr>
              <w:snapToGrid w:val="0"/>
              <w:spacing w:after="0" w:line="240" w:lineRule="auto"/>
              <w:ind w:hanging="170"/>
              <w:jc w:val="center"/>
              <w:rPr>
                <w:rFonts w:asciiTheme="minorHAnsi" w:hAnsiTheme="minorHAnsi" w:cs="Times New Roman"/>
                <w:b/>
                <w:bCs/>
                <w:sz w:val="28"/>
                <w:szCs w:val="24"/>
              </w:rPr>
            </w:pPr>
            <w:r w:rsidRPr="00047497">
              <w:rPr>
                <w:rFonts w:asciiTheme="minorHAnsi" w:hAnsiTheme="minorHAnsi" w:cs="Times New Roman"/>
                <w:b/>
                <w:bCs/>
                <w:sz w:val="28"/>
                <w:szCs w:val="24"/>
              </w:rPr>
              <w:t>OdG</w:t>
            </w:r>
          </w:p>
        </w:tc>
        <w:tc>
          <w:tcPr>
            <w:tcW w:w="1452" w:type="dxa"/>
          </w:tcPr>
          <w:p w:rsidR="00C2187D" w:rsidRPr="0009536D" w:rsidRDefault="00C2187D" w:rsidP="00196E9D">
            <w:pPr>
              <w:snapToGrid w:val="0"/>
              <w:spacing w:after="0" w:line="240" w:lineRule="auto"/>
              <w:ind w:hanging="17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09536D">
              <w:rPr>
                <w:rFonts w:asciiTheme="minorHAnsi" w:hAnsiTheme="minorHAnsi" w:cs="Times New Roman"/>
                <w:b/>
                <w:bCs/>
                <w:sz w:val="28"/>
                <w:szCs w:val="20"/>
              </w:rPr>
              <w:t>LUOGO</w:t>
            </w:r>
          </w:p>
        </w:tc>
      </w:tr>
      <w:tr w:rsidR="00B45CF0" w:rsidRPr="00D22B5C" w:rsidTr="00CE0247">
        <w:trPr>
          <w:trHeight w:val="242"/>
        </w:trPr>
        <w:tc>
          <w:tcPr>
            <w:tcW w:w="1384" w:type="dxa"/>
            <w:vMerge w:val="restart"/>
          </w:tcPr>
          <w:p w:rsidR="00B45CF0" w:rsidRPr="00D22B5C" w:rsidRDefault="00B45CF0" w:rsidP="00705FB4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b/>
                <w:sz w:val="24"/>
                <w:szCs w:val="24"/>
              </w:rPr>
              <w:t>Mercoledì</w:t>
            </w: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1 febbraio</w:t>
            </w:r>
          </w:p>
        </w:tc>
        <w:tc>
          <w:tcPr>
            <w:tcW w:w="1559" w:type="dxa"/>
          </w:tcPr>
          <w:p w:rsidR="00B45CF0" w:rsidRPr="006D1B2D" w:rsidRDefault="00B45CF0" w:rsidP="00BD2AAC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6D1B2D">
              <w:rPr>
                <w:bCs/>
                <w:sz w:val="24"/>
                <w:szCs w:val="32"/>
              </w:rPr>
              <w:t>Come da calendario</w:t>
            </w:r>
          </w:p>
        </w:tc>
        <w:tc>
          <w:tcPr>
            <w:tcW w:w="3119" w:type="dxa"/>
          </w:tcPr>
          <w:p w:rsidR="00B45CF0" w:rsidRPr="006D1B2D" w:rsidRDefault="00B45CF0" w:rsidP="00BD2AAC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32"/>
              </w:rPr>
            </w:pPr>
            <w:r w:rsidRPr="006D1B2D">
              <w:rPr>
                <w:bCs/>
                <w:sz w:val="24"/>
                <w:szCs w:val="32"/>
              </w:rPr>
              <w:t>Potenziamento Lingua Inglese</w:t>
            </w:r>
          </w:p>
          <w:p w:rsidR="00B45CF0" w:rsidRPr="006D1B2D" w:rsidRDefault="00B45CF0" w:rsidP="00BD2AAC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3685" w:type="dxa"/>
          </w:tcPr>
          <w:p w:rsidR="00B45CF0" w:rsidRPr="006D1B2D" w:rsidRDefault="00B45CF0" w:rsidP="00BD2AAC">
            <w:pPr>
              <w:snapToGrid w:val="0"/>
              <w:spacing w:after="0"/>
              <w:ind w:hanging="170"/>
              <w:jc w:val="center"/>
              <w:rPr>
                <w:bCs/>
                <w:sz w:val="24"/>
                <w:szCs w:val="32"/>
              </w:rPr>
            </w:pPr>
            <w:r w:rsidRPr="006D1B2D">
              <w:rPr>
                <w:bCs/>
                <w:sz w:val="24"/>
                <w:szCs w:val="32"/>
              </w:rPr>
              <w:t>Scuola primaria</w:t>
            </w:r>
          </w:p>
          <w:p w:rsidR="00B45CF0" w:rsidRPr="006D1B2D" w:rsidRDefault="00B45CF0" w:rsidP="00BD2AAC">
            <w:pPr>
              <w:snapToGrid w:val="0"/>
              <w:spacing w:after="0"/>
              <w:ind w:hanging="170"/>
              <w:jc w:val="center"/>
              <w:rPr>
                <w:bCs/>
                <w:sz w:val="24"/>
                <w:szCs w:val="32"/>
              </w:rPr>
            </w:pPr>
            <w:r w:rsidRPr="006D1B2D">
              <w:rPr>
                <w:bCs/>
                <w:sz w:val="24"/>
                <w:szCs w:val="32"/>
              </w:rPr>
              <w:t>Classi</w:t>
            </w:r>
          </w:p>
          <w:p w:rsidR="00B45CF0" w:rsidRPr="006D1B2D" w:rsidRDefault="00B45CF0" w:rsidP="00BD2AAC">
            <w:pPr>
              <w:snapToGrid w:val="0"/>
              <w:spacing w:after="0"/>
              <w:ind w:hanging="170"/>
              <w:jc w:val="center"/>
              <w:rPr>
                <w:bCs/>
                <w:sz w:val="24"/>
                <w:szCs w:val="32"/>
              </w:rPr>
            </w:pPr>
            <w:r w:rsidRPr="006D1B2D">
              <w:rPr>
                <w:bCs/>
                <w:sz w:val="24"/>
                <w:szCs w:val="32"/>
              </w:rPr>
              <w:t>I (A-B-C)</w:t>
            </w:r>
          </w:p>
          <w:p w:rsidR="00B45CF0" w:rsidRPr="006D1B2D" w:rsidRDefault="00B45CF0" w:rsidP="00BD2AAC">
            <w:pPr>
              <w:snapToGrid w:val="0"/>
              <w:spacing w:after="0"/>
              <w:ind w:hanging="170"/>
              <w:jc w:val="center"/>
              <w:rPr>
                <w:bCs/>
                <w:sz w:val="24"/>
                <w:szCs w:val="32"/>
              </w:rPr>
            </w:pPr>
            <w:r w:rsidRPr="006D1B2D">
              <w:rPr>
                <w:bCs/>
                <w:sz w:val="24"/>
                <w:szCs w:val="32"/>
              </w:rPr>
              <w:t xml:space="preserve"> II (A-D-E)</w:t>
            </w:r>
          </w:p>
          <w:p w:rsidR="00B45CF0" w:rsidRPr="006D1B2D" w:rsidRDefault="00B45CF0" w:rsidP="00BD2AAC">
            <w:pPr>
              <w:snapToGrid w:val="0"/>
              <w:spacing w:after="0"/>
              <w:ind w:hanging="170"/>
              <w:jc w:val="center"/>
              <w:rPr>
                <w:rFonts w:asciiTheme="minorHAnsi" w:hAnsiTheme="minorHAnsi"/>
                <w:bCs/>
              </w:rPr>
            </w:pPr>
            <w:r w:rsidRPr="006D1B2D">
              <w:rPr>
                <w:bCs/>
                <w:sz w:val="24"/>
                <w:szCs w:val="32"/>
              </w:rPr>
              <w:t>IV</w:t>
            </w:r>
          </w:p>
        </w:tc>
        <w:tc>
          <w:tcPr>
            <w:tcW w:w="1452" w:type="dxa"/>
          </w:tcPr>
          <w:p w:rsidR="00B45CF0" w:rsidRPr="006D1B2D" w:rsidRDefault="00B45CF0" w:rsidP="00BD2AAC">
            <w:pPr>
              <w:spacing w:after="19" w:line="259" w:lineRule="auto"/>
              <w:ind w:left="1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it-IT"/>
              </w:rPr>
            </w:pPr>
            <w:r w:rsidRPr="006D1B2D">
              <w:rPr>
                <w:rFonts w:asciiTheme="minorHAnsi" w:eastAsia="Times New Roman" w:hAnsiTheme="minorHAnsi" w:cs="Times New Roman"/>
                <w:sz w:val="24"/>
                <w:szCs w:val="24"/>
                <w:lang w:eastAsia="it-IT"/>
              </w:rPr>
              <w:t>Plesso</w:t>
            </w:r>
          </w:p>
          <w:p w:rsidR="00B45CF0" w:rsidRPr="006D1B2D" w:rsidRDefault="00B45CF0" w:rsidP="00BD2AAC">
            <w:pPr>
              <w:spacing w:after="19" w:line="259" w:lineRule="auto"/>
              <w:ind w:left="1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it-IT"/>
              </w:rPr>
            </w:pPr>
            <w:r w:rsidRPr="006D1B2D">
              <w:rPr>
                <w:rFonts w:asciiTheme="minorHAnsi" w:eastAsia="Times New Roman" w:hAnsiTheme="minorHAnsi" w:cs="Times New Roman"/>
                <w:sz w:val="24"/>
                <w:szCs w:val="24"/>
                <w:lang w:eastAsia="it-IT"/>
              </w:rPr>
              <w:t>N.</w:t>
            </w:r>
            <w:r>
              <w:rPr>
                <w:rFonts w:asciiTheme="minorHAnsi" w:eastAsia="Times New Roman" w:hAnsiTheme="minorHAnsi" w:cs="Times New Roman"/>
                <w:sz w:val="24"/>
                <w:szCs w:val="24"/>
                <w:lang w:eastAsia="it-IT"/>
              </w:rPr>
              <w:t xml:space="preserve"> </w:t>
            </w:r>
            <w:r w:rsidRPr="006D1B2D">
              <w:rPr>
                <w:rFonts w:asciiTheme="minorHAnsi" w:eastAsia="Times New Roman" w:hAnsiTheme="minorHAnsi" w:cs="Times New Roman"/>
                <w:sz w:val="24"/>
                <w:szCs w:val="24"/>
                <w:lang w:eastAsia="it-IT"/>
              </w:rPr>
              <w:t>Green</w:t>
            </w:r>
          </w:p>
          <w:p w:rsidR="00B45CF0" w:rsidRPr="006D1B2D" w:rsidRDefault="00B45CF0" w:rsidP="00BD2AAC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B45CF0" w:rsidRPr="00D22B5C" w:rsidTr="00CE0247">
        <w:trPr>
          <w:trHeight w:val="242"/>
        </w:trPr>
        <w:tc>
          <w:tcPr>
            <w:tcW w:w="1384" w:type="dxa"/>
            <w:vMerge/>
          </w:tcPr>
          <w:p w:rsidR="00B45CF0" w:rsidRPr="00D22B5C" w:rsidRDefault="00B45CF0" w:rsidP="00705FB4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45CF0" w:rsidRDefault="00B45CF0" w:rsidP="003F3913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 xml:space="preserve">Ore </w:t>
            </w:r>
          </w:p>
          <w:p w:rsidR="00B45CF0" w:rsidRPr="003F3913" w:rsidRDefault="00B45CF0" w:rsidP="003F3913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32"/>
              </w:rPr>
            </w:pPr>
            <w:r w:rsidRPr="003F3913">
              <w:rPr>
                <w:bCs/>
                <w:sz w:val="24"/>
                <w:szCs w:val="32"/>
              </w:rPr>
              <w:t>10:00</w:t>
            </w:r>
            <w:r>
              <w:rPr>
                <w:bCs/>
                <w:sz w:val="24"/>
                <w:szCs w:val="32"/>
              </w:rPr>
              <w:t>-</w:t>
            </w:r>
          </w:p>
          <w:p w:rsidR="00B45CF0" w:rsidRPr="006D1B2D" w:rsidRDefault="00B45CF0" w:rsidP="003F3913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32"/>
              </w:rPr>
            </w:pPr>
            <w:r w:rsidRPr="003F3913">
              <w:rPr>
                <w:bCs/>
                <w:sz w:val="24"/>
                <w:szCs w:val="32"/>
              </w:rPr>
              <w:t>12:00</w:t>
            </w:r>
          </w:p>
        </w:tc>
        <w:tc>
          <w:tcPr>
            <w:tcW w:w="3119" w:type="dxa"/>
          </w:tcPr>
          <w:p w:rsidR="00B45CF0" w:rsidRPr="003F3913" w:rsidRDefault="00B45CF0" w:rsidP="003F3913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32"/>
              </w:rPr>
            </w:pPr>
            <w:r w:rsidRPr="003F3913">
              <w:rPr>
                <w:bCs/>
                <w:sz w:val="24"/>
                <w:szCs w:val="32"/>
              </w:rPr>
              <w:t>Scuola</w:t>
            </w:r>
            <w:r>
              <w:rPr>
                <w:bCs/>
                <w:sz w:val="24"/>
                <w:szCs w:val="32"/>
              </w:rPr>
              <w:t xml:space="preserve"> dell’i</w:t>
            </w:r>
            <w:r w:rsidRPr="003F3913">
              <w:rPr>
                <w:bCs/>
                <w:sz w:val="24"/>
                <w:szCs w:val="32"/>
              </w:rPr>
              <w:t>nfanzia</w:t>
            </w:r>
          </w:p>
          <w:p w:rsidR="00B45CF0" w:rsidRPr="003F3913" w:rsidRDefault="00B45CF0" w:rsidP="003F3913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32"/>
              </w:rPr>
            </w:pPr>
            <w:r w:rsidRPr="003F3913">
              <w:rPr>
                <w:bCs/>
                <w:sz w:val="24"/>
                <w:szCs w:val="32"/>
              </w:rPr>
              <w:t>Anni 4</w:t>
            </w:r>
          </w:p>
          <w:p w:rsidR="00B45CF0" w:rsidRPr="003F3913" w:rsidRDefault="00B45CF0" w:rsidP="003F3913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32"/>
              </w:rPr>
            </w:pPr>
            <w:r w:rsidRPr="003F3913">
              <w:rPr>
                <w:bCs/>
                <w:sz w:val="24"/>
                <w:szCs w:val="32"/>
              </w:rPr>
              <w:t xml:space="preserve"> “RISPETTO CURO</w:t>
            </w:r>
          </w:p>
          <w:p w:rsidR="00B45CF0" w:rsidRPr="003F3913" w:rsidRDefault="00B45CF0" w:rsidP="003F3913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32"/>
              </w:rPr>
            </w:pPr>
            <w:r w:rsidRPr="003F3913">
              <w:rPr>
                <w:bCs/>
                <w:sz w:val="24"/>
                <w:szCs w:val="32"/>
              </w:rPr>
              <w:t>PROTEGGO”</w:t>
            </w:r>
          </w:p>
          <w:p w:rsidR="00B45CF0" w:rsidRDefault="00B45CF0" w:rsidP="003F3913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32"/>
              </w:rPr>
            </w:pPr>
          </w:p>
          <w:p w:rsidR="00B45CF0" w:rsidRDefault="00B45CF0" w:rsidP="003F3913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32"/>
              </w:rPr>
            </w:pPr>
          </w:p>
          <w:p w:rsidR="00B45CF0" w:rsidRPr="003F3913" w:rsidRDefault="00B45CF0" w:rsidP="003F3913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32"/>
              </w:rPr>
            </w:pPr>
          </w:p>
          <w:p w:rsidR="00B45CF0" w:rsidRPr="006D1B2D" w:rsidRDefault="00B45CF0" w:rsidP="003F3913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3685" w:type="dxa"/>
          </w:tcPr>
          <w:p w:rsidR="00B45CF0" w:rsidRPr="003F3913" w:rsidRDefault="00B45CF0" w:rsidP="003F3913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32"/>
              </w:rPr>
            </w:pPr>
            <w:r w:rsidRPr="003F3913">
              <w:rPr>
                <w:bCs/>
                <w:sz w:val="24"/>
                <w:szCs w:val="32"/>
              </w:rPr>
              <w:t xml:space="preserve"> SANA</w:t>
            </w:r>
            <w:r>
              <w:rPr>
                <w:bCs/>
                <w:sz w:val="24"/>
                <w:szCs w:val="32"/>
              </w:rPr>
              <w:t xml:space="preserve"> </w:t>
            </w:r>
            <w:r w:rsidRPr="003F3913">
              <w:rPr>
                <w:bCs/>
                <w:sz w:val="24"/>
                <w:szCs w:val="32"/>
              </w:rPr>
              <w:t>ALIMENTAZIONE</w:t>
            </w:r>
          </w:p>
          <w:p w:rsidR="00B45CF0" w:rsidRPr="003F3913" w:rsidRDefault="00B45CF0" w:rsidP="003F3913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32"/>
              </w:rPr>
            </w:pPr>
            <w:r w:rsidRPr="003F3913">
              <w:rPr>
                <w:bCs/>
                <w:sz w:val="24"/>
                <w:szCs w:val="32"/>
              </w:rPr>
              <w:t>INCONTRO CON</w:t>
            </w:r>
            <w:r>
              <w:rPr>
                <w:bCs/>
                <w:sz w:val="24"/>
                <w:szCs w:val="32"/>
              </w:rPr>
              <w:t xml:space="preserve"> </w:t>
            </w:r>
            <w:r w:rsidRPr="003F3913">
              <w:rPr>
                <w:bCs/>
                <w:sz w:val="24"/>
                <w:szCs w:val="32"/>
              </w:rPr>
              <w:t>NUTRIZIONISTA</w:t>
            </w:r>
          </w:p>
          <w:p w:rsidR="00B45CF0" w:rsidRPr="003F3913" w:rsidRDefault="00B45CF0" w:rsidP="003F3913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 xml:space="preserve"> I </w:t>
            </w:r>
            <w:r w:rsidRPr="003F3913">
              <w:rPr>
                <w:bCs/>
                <w:sz w:val="24"/>
                <w:szCs w:val="32"/>
              </w:rPr>
              <w:t>cibi che fanno</w:t>
            </w:r>
          </w:p>
          <w:p w:rsidR="00B45CF0" w:rsidRPr="003F3913" w:rsidRDefault="00B45CF0" w:rsidP="003F3913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32"/>
              </w:rPr>
            </w:pPr>
            <w:r w:rsidRPr="003F3913">
              <w:rPr>
                <w:bCs/>
                <w:sz w:val="24"/>
                <w:szCs w:val="32"/>
              </w:rPr>
              <w:t>bene e quelli che fanno male</w:t>
            </w:r>
          </w:p>
          <w:p w:rsidR="00B45CF0" w:rsidRPr="003F3913" w:rsidRDefault="00B45CF0" w:rsidP="003F3913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32"/>
              </w:rPr>
            </w:pPr>
            <w:r w:rsidRPr="003F3913">
              <w:rPr>
                <w:bCs/>
                <w:sz w:val="24"/>
                <w:szCs w:val="32"/>
              </w:rPr>
              <w:t>Giochi interattivi anche con</w:t>
            </w:r>
          </w:p>
          <w:p w:rsidR="00B45CF0" w:rsidRPr="003F3913" w:rsidRDefault="00B45CF0" w:rsidP="003F3913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32"/>
              </w:rPr>
            </w:pPr>
            <w:r w:rsidRPr="003F3913">
              <w:rPr>
                <w:bCs/>
                <w:sz w:val="24"/>
                <w:szCs w:val="32"/>
              </w:rPr>
              <w:t>LIM</w:t>
            </w:r>
          </w:p>
          <w:p w:rsidR="00B45CF0" w:rsidRPr="006D1B2D" w:rsidRDefault="00B45CF0" w:rsidP="003F3913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1452" w:type="dxa"/>
          </w:tcPr>
          <w:p w:rsidR="00B45CF0" w:rsidRPr="003F3913" w:rsidRDefault="00B45CF0" w:rsidP="003F3913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Plesso V</w:t>
            </w:r>
            <w:r w:rsidRPr="003F3913">
              <w:rPr>
                <w:bCs/>
                <w:sz w:val="24"/>
                <w:szCs w:val="32"/>
              </w:rPr>
              <w:t>ia</w:t>
            </w:r>
          </w:p>
          <w:p w:rsidR="00B45CF0" w:rsidRPr="006D1B2D" w:rsidRDefault="00B45CF0" w:rsidP="003F3913">
            <w:pPr>
              <w:spacing w:after="19" w:line="259" w:lineRule="auto"/>
              <w:ind w:left="1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it-IT"/>
              </w:rPr>
            </w:pPr>
            <w:r w:rsidRPr="003F3913">
              <w:rPr>
                <w:bCs/>
                <w:sz w:val="24"/>
                <w:szCs w:val="32"/>
              </w:rPr>
              <w:t>Milano</w:t>
            </w:r>
          </w:p>
        </w:tc>
      </w:tr>
      <w:tr w:rsidR="00B45CF0" w:rsidRPr="00D22B5C" w:rsidTr="00CE0247">
        <w:trPr>
          <w:trHeight w:val="242"/>
        </w:trPr>
        <w:tc>
          <w:tcPr>
            <w:tcW w:w="1384" w:type="dxa"/>
            <w:vMerge/>
          </w:tcPr>
          <w:p w:rsidR="00B45CF0" w:rsidRPr="00D22B5C" w:rsidRDefault="00B45CF0" w:rsidP="008D43BB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45CF0" w:rsidRPr="00D22B5C" w:rsidRDefault="00B45CF0" w:rsidP="008D43B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B45CF0" w:rsidRPr="00D22B5C" w:rsidRDefault="00B45CF0" w:rsidP="008D43B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119" w:type="dxa"/>
          </w:tcPr>
          <w:p w:rsidR="00B45CF0" w:rsidRPr="00D22B5C" w:rsidRDefault="00B45CF0" w:rsidP="008D43B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685" w:type="dxa"/>
          </w:tcPr>
          <w:p w:rsidR="00B45CF0" w:rsidRPr="00D22B5C" w:rsidRDefault="00B45CF0" w:rsidP="008D43B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</w:tcPr>
          <w:p w:rsidR="00B45CF0" w:rsidRPr="0061228A" w:rsidRDefault="00B45CF0" w:rsidP="008D43B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 xml:space="preserve">Plesso </w:t>
            </w:r>
          </w:p>
          <w:p w:rsidR="00B45CF0" w:rsidRPr="0009536D" w:rsidRDefault="00B45CF0" w:rsidP="008D43B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>G. Mazzini</w:t>
            </w:r>
          </w:p>
        </w:tc>
      </w:tr>
      <w:tr w:rsidR="00B45CF0" w:rsidRPr="00D22B5C" w:rsidTr="00CE0247">
        <w:trPr>
          <w:trHeight w:val="242"/>
        </w:trPr>
        <w:tc>
          <w:tcPr>
            <w:tcW w:w="1384" w:type="dxa"/>
            <w:vMerge/>
          </w:tcPr>
          <w:p w:rsidR="00B45CF0" w:rsidRPr="00D22B5C" w:rsidRDefault="00B45CF0" w:rsidP="00434773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45CF0" w:rsidRDefault="00B45CF0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B45CF0" w:rsidRDefault="00B45CF0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14.30</w:t>
            </w:r>
            <w:r w:rsidRPr="008D43B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-17:30</w:t>
            </w:r>
          </w:p>
          <w:p w:rsidR="00B45CF0" w:rsidRPr="00D22B5C" w:rsidRDefault="00B45CF0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45CF0" w:rsidRDefault="00B45CF0" w:rsidP="0043477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8D43B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Scuola secondaria I grado – </w:t>
            </w:r>
          </w:p>
          <w:p w:rsidR="00B45CF0" w:rsidRDefault="00B45CF0" w:rsidP="0043477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</w:t>
            </w:r>
            <w:r w:rsidRPr="008D43B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crutini I quadrimestre </w:t>
            </w:r>
          </w:p>
          <w:p w:rsidR="00B45CF0" w:rsidRDefault="00B45CF0" w:rsidP="0043477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  <w:p w:rsidR="00B45CF0" w:rsidRPr="008D43BB" w:rsidRDefault="00B45CF0" w:rsidP="0043477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8D43B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B45CF0" w:rsidRDefault="00B45CF0" w:rsidP="0043477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8D43B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14:30-15:15</w:t>
            </w:r>
          </w:p>
          <w:p w:rsidR="00B45CF0" w:rsidRPr="008D43BB" w:rsidRDefault="00B45CF0" w:rsidP="0043477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 w:rsidRPr="008D43BB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1C</w:t>
            </w:r>
          </w:p>
          <w:p w:rsidR="00B45CF0" w:rsidRPr="008D43BB" w:rsidRDefault="00B45CF0" w:rsidP="0043477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8D43B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B45CF0" w:rsidRDefault="00B45CF0" w:rsidP="0043477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8D43B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15:15-16:00</w:t>
            </w:r>
          </w:p>
          <w:p w:rsidR="00B45CF0" w:rsidRPr="008D43BB" w:rsidRDefault="00B45CF0" w:rsidP="0043477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 w:rsidRPr="008D43BB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1B</w:t>
            </w:r>
          </w:p>
          <w:p w:rsidR="00B45CF0" w:rsidRPr="008D43BB" w:rsidRDefault="00B45CF0" w:rsidP="0043477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8D43B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B45CF0" w:rsidRDefault="00B45CF0" w:rsidP="0043477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8D43B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16:00-16:45</w:t>
            </w:r>
          </w:p>
          <w:p w:rsidR="00B45CF0" w:rsidRPr="008D43BB" w:rsidRDefault="00B45CF0" w:rsidP="0043477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 w:rsidRPr="008D43BB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3B</w:t>
            </w:r>
          </w:p>
          <w:p w:rsidR="00B45CF0" w:rsidRPr="008D43BB" w:rsidRDefault="00B45CF0" w:rsidP="0043477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8D43B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B45CF0" w:rsidRDefault="00B45CF0" w:rsidP="0043477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8D43B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16:45-17:30</w:t>
            </w:r>
          </w:p>
          <w:p w:rsidR="00B45CF0" w:rsidRPr="008D43BB" w:rsidRDefault="00B45CF0" w:rsidP="0043477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 w:rsidRPr="008D43BB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2B</w:t>
            </w:r>
          </w:p>
          <w:p w:rsidR="00B45CF0" w:rsidRPr="00D22B5C" w:rsidRDefault="00B45CF0" w:rsidP="0043477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D43B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ab/>
            </w:r>
            <w:r w:rsidRPr="008D43B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ab/>
            </w:r>
          </w:p>
        </w:tc>
        <w:tc>
          <w:tcPr>
            <w:tcW w:w="3685" w:type="dxa"/>
          </w:tcPr>
          <w:p w:rsidR="007946FB" w:rsidRDefault="007946FB" w:rsidP="007946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odg:</w:t>
            </w:r>
          </w:p>
          <w:p w:rsidR="007946FB" w:rsidRDefault="007946FB" w:rsidP="007946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Analisi dell’andamento della classe e dei singoli alunni</w:t>
            </w:r>
          </w:p>
          <w:p w:rsidR="007946FB" w:rsidRDefault="007946FB" w:rsidP="007946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Verifica della frequenza. Criticità</w:t>
            </w:r>
          </w:p>
          <w:p w:rsidR="007946FB" w:rsidRDefault="007946FB" w:rsidP="007946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Verifica degli interventi effettuati: collegiali in campo educativo e cognitivo di</w:t>
            </w:r>
          </w:p>
          <w:p w:rsidR="007946FB" w:rsidRDefault="007946FB" w:rsidP="007946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recupero/alfabetizzazione/percorsi personalizzati</w:t>
            </w:r>
          </w:p>
          <w:p w:rsidR="007946FB" w:rsidRDefault="007946FB" w:rsidP="007946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Verifica della programmazione effettuata nel I quadrimestre</w:t>
            </w:r>
          </w:p>
          <w:p w:rsidR="007946FB" w:rsidRDefault="007946FB" w:rsidP="007946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Decisione sugli interventi da porre in atto nel II quadrimestre</w:t>
            </w:r>
          </w:p>
          <w:p w:rsidR="007946FB" w:rsidRDefault="007946FB" w:rsidP="007946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Monitoraggio alunni BES: verifica PEI e PDP (segue comunicazione consuntivo alunni BES fine</w:t>
            </w:r>
          </w:p>
          <w:p w:rsidR="007946FB" w:rsidRDefault="007946FB" w:rsidP="007946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primo quadrimestre)</w:t>
            </w:r>
          </w:p>
          <w:p w:rsidR="007946FB" w:rsidRDefault="007946FB" w:rsidP="007946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Determinazione del profilo globale di ogni alunno (Dlgs 62/17)</w:t>
            </w:r>
          </w:p>
          <w:p w:rsidR="007946FB" w:rsidRDefault="007946FB" w:rsidP="007946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Valutazione I quadrimestre e relative operazioni di scrutinio</w:t>
            </w:r>
          </w:p>
          <w:p w:rsidR="007946FB" w:rsidRDefault="007946FB" w:rsidP="007946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Note ulteriori</w:t>
            </w:r>
          </w:p>
          <w:p w:rsidR="00B45CF0" w:rsidRPr="00D22B5C" w:rsidRDefault="00B45CF0" w:rsidP="0043477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</w:tcPr>
          <w:p w:rsidR="00B45CF0" w:rsidRPr="0061228A" w:rsidRDefault="00B45CF0" w:rsidP="0043477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 xml:space="preserve">Plesso </w:t>
            </w:r>
          </w:p>
          <w:p w:rsidR="00B45CF0" w:rsidRPr="0061228A" w:rsidRDefault="00B45CF0" w:rsidP="0043477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>G. Mazzini</w:t>
            </w:r>
          </w:p>
        </w:tc>
      </w:tr>
      <w:tr w:rsidR="00B45CF0" w:rsidRPr="00D22B5C" w:rsidTr="00CE0247">
        <w:trPr>
          <w:trHeight w:val="242"/>
        </w:trPr>
        <w:tc>
          <w:tcPr>
            <w:tcW w:w="1384" w:type="dxa"/>
            <w:vMerge/>
          </w:tcPr>
          <w:p w:rsidR="00B45CF0" w:rsidRPr="00D22B5C" w:rsidRDefault="00B45CF0" w:rsidP="00434773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45CF0" w:rsidRDefault="00B45CF0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B45CF0" w:rsidRPr="00D22B5C" w:rsidRDefault="00B45CF0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14.30</w:t>
            </w:r>
            <w:r w:rsidRPr="00F25B8D">
              <w:rPr>
                <w:sz w:val="24"/>
                <w:szCs w:val="24"/>
              </w:rPr>
              <w:t>-18:15</w:t>
            </w:r>
          </w:p>
        </w:tc>
        <w:tc>
          <w:tcPr>
            <w:tcW w:w="3119" w:type="dxa"/>
          </w:tcPr>
          <w:p w:rsidR="00B45CF0" w:rsidRDefault="00B45CF0" w:rsidP="0043477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F25B8D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Primaria –</w:t>
            </w:r>
          </w:p>
          <w:p w:rsidR="00B45CF0" w:rsidRDefault="00B45CF0" w:rsidP="0043477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</w:t>
            </w:r>
            <w:r w:rsidRPr="00F25B8D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crutini I quadrimestre</w:t>
            </w:r>
          </w:p>
          <w:p w:rsidR="00B45CF0" w:rsidRPr="008D43BB" w:rsidRDefault="00B45CF0" w:rsidP="0043477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8D43B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B45CF0" w:rsidRDefault="00B45CF0" w:rsidP="0043477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8D43B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14:30-15:15</w:t>
            </w:r>
          </w:p>
          <w:p w:rsidR="00B45CF0" w:rsidRPr="00F25B8D" w:rsidRDefault="00B45CF0" w:rsidP="0043477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 w:rsidRPr="00F25B8D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1A</w:t>
            </w:r>
          </w:p>
          <w:p w:rsidR="00B45CF0" w:rsidRPr="008D43BB" w:rsidRDefault="00B45CF0" w:rsidP="0043477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8D43B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B45CF0" w:rsidRDefault="00B45CF0" w:rsidP="0043477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8D43B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15:15-16:00</w:t>
            </w:r>
          </w:p>
          <w:p w:rsidR="00B45CF0" w:rsidRPr="00F25B8D" w:rsidRDefault="00B45CF0" w:rsidP="0043477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 w:rsidRPr="00F25B8D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 xml:space="preserve">1B </w:t>
            </w:r>
          </w:p>
          <w:p w:rsidR="00B45CF0" w:rsidRPr="008D43BB" w:rsidRDefault="00B45CF0" w:rsidP="0043477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8D43B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B45CF0" w:rsidRDefault="00B45CF0" w:rsidP="0043477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8D43B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16:00-16:45</w:t>
            </w:r>
          </w:p>
          <w:p w:rsidR="00B45CF0" w:rsidRDefault="00B45CF0" w:rsidP="0043477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 w:rsidRPr="00F25B8D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1</w:t>
            </w:r>
            <w:r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C</w:t>
            </w:r>
          </w:p>
          <w:p w:rsidR="00B45CF0" w:rsidRPr="008D43BB" w:rsidRDefault="00B45CF0" w:rsidP="0043477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8D43B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B45CF0" w:rsidRDefault="00B45CF0" w:rsidP="0043477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8D43B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16:45-17:30</w:t>
            </w:r>
          </w:p>
          <w:p w:rsidR="00B45CF0" w:rsidRDefault="00B45CF0" w:rsidP="00434773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1D</w:t>
            </w:r>
          </w:p>
          <w:p w:rsidR="00B45CF0" w:rsidRPr="00F25B8D" w:rsidRDefault="00B45CF0" w:rsidP="0043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B8D">
              <w:rPr>
                <w:sz w:val="24"/>
                <w:szCs w:val="24"/>
              </w:rPr>
              <w:t>Ore</w:t>
            </w:r>
          </w:p>
          <w:p w:rsidR="00B45CF0" w:rsidRDefault="00B45CF0" w:rsidP="00434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B8D">
              <w:rPr>
                <w:sz w:val="24"/>
                <w:szCs w:val="24"/>
              </w:rPr>
              <w:t>17:30-18:15</w:t>
            </w:r>
          </w:p>
          <w:p w:rsidR="00B45CF0" w:rsidRPr="00F25B8D" w:rsidRDefault="00B45CF0" w:rsidP="0043477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 w:rsidRPr="00F25B8D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1E</w:t>
            </w:r>
          </w:p>
        </w:tc>
        <w:tc>
          <w:tcPr>
            <w:tcW w:w="3685" w:type="dxa"/>
          </w:tcPr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odg:</w:t>
            </w:r>
          </w:p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Analisi dell’andamento della classe e dei singoli alunni</w:t>
            </w:r>
          </w:p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Verifica della frequenza. Criticità</w:t>
            </w:r>
          </w:p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Verifica degli interventi effettuati: collegiali in campo educativo e cognitivo di</w:t>
            </w:r>
          </w:p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recupero/alfabetizzazione/percorsi personalizzati</w:t>
            </w:r>
          </w:p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Verifica della programmazione effettuata nel I quadrimestre</w:t>
            </w:r>
          </w:p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Decisione sugli interventi da porre in atto nel II quadrimestre</w:t>
            </w:r>
          </w:p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Monitoraggio alunni BES: verifica PEI e PDP (segue comunicazione consuntivo alunni BES fine</w:t>
            </w:r>
          </w:p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primo quadrimestre)</w:t>
            </w:r>
          </w:p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Determinazione del profilo globale di ogni alunno (Dlgs 62/17)</w:t>
            </w:r>
          </w:p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Valutazione I quadrimestre e relative operazioni di scrutinio</w:t>
            </w:r>
          </w:p>
          <w:p w:rsidR="00B45CF0" w:rsidRPr="00D22B5C" w:rsidRDefault="00370FB2" w:rsidP="00370FB2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9. Note ulteriori</w:t>
            </w:r>
          </w:p>
        </w:tc>
        <w:tc>
          <w:tcPr>
            <w:tcW w:w="1452" w:type="dxa"/>
          </w:tcPr>
          <w:p w:rsidR="00B45CF0" w:rsidRPr="0061228A" w:rsidRDefault="00B45CF0" w:rsidP="0043477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 xml:space="preserve">Plesso </w:t>
            </w:r>
          </w:p>
          <w:p w:rsidR="00B45CF0" w:rsidRPr="0061228A" w:rsidRDefault="00B45CF0" w:rsidP="0043477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>G. Mazzini</w:t>
            </w:r>
          </w:p>
        </w:tc>
      </w:tr>
      <w:tr w:rsidR="00B45CF0" w:rsidRPr="00D22B5C" w:rsidTr="00CE0247">
        <w:trPr>
          <w:trHeight w:val="242"/>
        </w:trPr>
        <w:tc>
          <w:tcPr>
            <w:tcW w:w="1384" w:type="dxa"/>
            <w:vMerge/>
          </w:tcPr>
          <w:p w:rsidR="00B45CF0" w:rsidRPr="00D22B5C" w:rsidRDefault="00B45CF0" w:rsidP="00434773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45CF0" w:rsidRPr="00D22B5C" w:rsidRDefault="00B45CF0" w:rsidP="0043477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Ore 16.15</w:t>
            </w:r>
            <w:r w:rsidRPr="00B5419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-18:30</w:t>
            </w:r>
          </w:p>
        </w:tc>
        <w:tc>
          <w:tcPr>
            <w:tcW w:w="3119" w:type="dxa"/>
          </w:tcPr>
          <w:p w:rsidR="00B45CF0" w:rsidRDefault="00B45CF0" w:rsidP="0043477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419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dell’infanzia– consigli di intersezione –</w:t>
            </w:r>
          </w:p>
          <w:p w:rsidR="00B45CF0" w:rsidRDefault="00B45CF0" w:rsidP="0043477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419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I quadrimestre</w:t>
            </w:r>
          </w:p>
          <w:p w:rsidR="00B45CF0" w:rsidRDefault="00B45CF0" w:rsidP="0043477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  <w:p w:rsidR="00B45CF0" w:rsidRPr="00B5419B" w:rsidRDefault="00B45CF0" w:rsidP="0043477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419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B45CF0" w:rsidRPr="00B5419B" w:rsidRDefault="00B45CF0" w:rsidP="0043477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419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16:15-17:00</w:t>
            </w:r>
          </w:p>
          <w:p w:rsidR="00B45CF0" w:rsidRPr="00B5419B" w:rsidRDefault="00B45CF0" w:rsidP="0043477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 w:rsidRPr="00B5419B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anni 3</w:t>
            </w:r>
          </w:p>
          <w:p w:rsidR="00B45CF0" w:rsidRPr="00B5419B" w:rsidRDefault="00B45CF0" w:rsidP="0043477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419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B45CF0" w:rsidRPr="00B5419B" w:rsidRDefault="00B45CF0" w:rsidP="0043477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419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17:00-17:45</w:t>
            </w:r>
          </w:p>
          <w:p w:rsidR="00B45CF0" w:rsidRPr="00B5419B" w:rsidRDefault="00B45CF0" w:rsidP="0043477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 w:rsidRPr="00B5419B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anni 4</w:t>
            </w:r>
          </w:p>
          <w:p w:rsidR="00B45CF0" w:rsidRDefault="00B45CF0" w:rsidP="0043477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  <w:p w:rsidR="00B45CF0" w:rsidRPr="00B5419B" w:rsidRDefault="00B45CF0" w:rsidP="0043477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419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B45CF0" w:rsidRPr="00B5419B" w:rsidRDefault="00B45CF0" w:rsidP="0043477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419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17:45-18:30</w:t>
            </w:r>
          </w:p>
          <w:p w:rsidR="00B45CF0" w:rsidRPr="00B5419B" w:rsidRDefault="00B45CF0" w:rsidP="0043477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 w:rsidRPr="00B5419B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anni 5</w:t>
            </w:r>
          </w:p>
          <w:p w:rsidR="00B45CF0" w:rsidRPr="00F25B8D" w:rsidRDefault="00B45CF0" w:rsidP="0043477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odg:</w:t>
            </w:r>
          </w:p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Analisi dell’andamento della classe e dei singoli alunni</w:t>
            </w:r>
          </w:p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Verifica della frequenza. Criticità</w:t>
            </w:r>
          </w:p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Verifica degli interventi effettuati: collegiali in campo educativo e cognitivo di</w:t>
            </w:r>
          </w:p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recupero/alfabetizzazione/percorsi personalizzati</w:t>
            </w:r>
          </w:p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Verifica della programmazione effettuata nel I quadrimestre</w:t>
            </w:r>
          </w:p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Decisione sugli interventi da porre in atto nel II quadrimestre</w:t>
            </w:r>
          </w:p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Monitoraggio alunni BES: verifica PEI e PDP (segue comunicazione consuntivo alunni BES fine</w:t>
            </w:r>
          </w:p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primo quadrimestre)</w:t>
            </w:r>
          </w:p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Determinazione del profilo globale di ogni alunno (Dlgs 62/17)</w:t>
            </w:r>
          </w:p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Valutazione I quadrimestre e relative operazioni di scrutinio</w:t>
            </w:r>
          </w:p>
          <w:p w:rsidR="00B45CF0" w:rsidRPr="00D22B5C" w:rsidRDefault="00370FB2" w:rsidP="00DB2CAD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9. Note ulteriori</w:t>
            </w:r>
          </w:p>
        </w:tc>
        <w:tc>
          <w:tcPr>
            <w:tcW w:w="1452" w:type="dxa"/>
          </w:tcPr>
          <w:p w:rsidR="00B45CF0" w:rsidRPr="0061228A" w:rsidRDefault="00B45CF0" w:rsidP="0043477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 xml:space="preserve">Plesso </w:t>
            </w:r>
          </w:p>
          <w:p w:rsidR="00B45CF0" w:rsidRPr="0061228A" w:rsidRDefault="00B45CF0" w:rsidP="0043477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>G. Mazzini</w:t>
            </w:r>
          </w:p>
        </w:tc>
      </w:tr>
      <w:tr w:rsidR="00B45CF0" w:rsidRPr="00D22B5C" w:rsidTr="00CE0247">
        <w:trPr>
          <w:trHeight w:val="242"/>
        </w:trPr>
        <w:tc>
          <w:tcPr>
            <w:tcW w:w="1384" w:type="dxa"/>
            <w:vMerge/>
          </w:tcPr>
          <w:p w:rsidR="00B45CF0" w:rsidRPr="00D22B5C" w:rsidRDefault="00B45CF0" w:rsidP="00434773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45CF0" w:rsidRDefault="00B45CF0" w:rsidP="0043477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t>16.15-17-15</w:t>
            </w:r>
          </w:p>
        </w:tc>
        <w:tc>
          <w:tcPr>
            <w:tcW w:w="3119" w:type="dxa"/>
          </w:tcPr>
          <w:p w:rsidR="00B45CF0" w:rsidRPr="00B5419B" w:rsidRDefault="00B45CF0" w:rsidP="0043477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t>PROGETTO MAJORETTES PLUS</w:t>
            </w:r>
          </w:p>
        </w:tc>
        <w:tc>
          <w:tcPr>
            <w:tcW w:w="3685" w:type="dxa"/>
          </w:tcPr>
          <w:p w:rsidR="00B45CF0" w:rsidRPr="00D22B5C" w:rsidRDefault="00B45CF0" w:rsidP="0043477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</w:tcPr>
          <w:p w:rsidR="007946FB" w:rsidRPr="0061228A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 xml:space="preserve">Plesso </w:t>
            </w:r>
          </w:p>
          <w:p w:rsidR="00B45CF0" w:rsidRPr="0061228A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>G. Mazzini</w:t>
            </w:r>
          </w:p>
        </w:tc>
      </w:tr>
      <w:tr w:rsidR="00434773" w:rsidRPr="00D22B5C" w:rsidTr="00CE0247">
        <w:trPr>
          <w:trHeight w:val="242"/>
        </w:trPr>
        <w:tc>
          <w:tcPr>
            <w:tcW w:w="1384" w:type="dxa"/>
            <w:vMerge w:val="restart"/>
          </w:tcPr>
          <w:p w:rsidR="00434773" w:rsidRPr="00D22B5C" w:rsidRDefault="00434773" w:rsidP="00434773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Giovedì  </w:t>
            </w: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2 febbraio</w:t>
            </w:r>
          </w:p>
        </w:tc>
        <w:tc>
          <w:tcPr>
            <w:tcW w:w="1559" w:type="dxa"/>
          </w:tcPr>
          <w:p w:rsidR="00434773" w:rsidRPr="00D22B5C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9.00-</w:t>
            </w:r>
            <w:r w:rsidRPr="00EB4B58">
              <w:rPr>
                <w:rFonts w:asciiTheme="minorHAnsi" w:hAnsiTheme="minorHAnsi" w:cs="Times New Roman"/>
                <w:sz w:val="24"/>
                <w:szCs w:val="24"/>
              </w:rPr>
              <w:t>13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.00</w:t>
            </w:r>
          </w:p>
        </w:tc>
        <w:tc>
          <w:tcPr>
            <w:tcW w:w="3119" w:type="dxa"/>
          </w:tcPr>
          <w:p w:rsidR="00EB4B58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419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dell’infanzia</w:t>
            </w:r>
          </w:p>
          <w:p w:rsidR="00EB4B58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  <w:p w:rsidR="00EB4B58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F25B8D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Scuola Primaria </w:t>
            </w:r>
          </w:p>
          <w:p w:rsidR="00EB4B58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  <w:p w:rsidR="00EB4B58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  <w:p w:rsidR="00EB4B58" w:rsidRPr="00D22B5C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B4B58" w:rsidRPr="00EB4B58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EB4B58">
              <w:rPr>
                <w:rFonts w:asciiTheme="minorHAnsi" w:hAnsiTheme="minorHAnsi" w:cs="Times New Roman"/>
                <w:b/>
                <w:sz w:val="24"/>
                <w:szCs w:val="24"/>
              </w:rPr>
              <w:t>GLO</w:t>
            </w:r>
          </w:p>
          <w:p w:rsidR="00434773" w:rsidRPr="00D22B5C" w:rsidRDefault="00434773" w:rsidP="0043477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</w:tcPr>
          <w:p w:rsidR="00434773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Plesso V</w:t>
            </w:r>
            <w:r w:rsidRPr="00EB4B58">
              <w:rPr>
                <w:rFonts w:asciiTheme="minorHAnsi" w:hAnsiTheme="minorHAnsi" w:cs="Times New Roman"/>
                <w:sz w:val="24"/>
                <w:szCs w:val="24"/>
              </w:rPr>
              <w:t>iale Europa</w:t>
            </w:r>
          </w:p>
          <w:p w:rsidR="00EB4B58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EB4B58" w:rsidRDefault="00EB4B58" w:rsidP="00EB4B58">
            <w:pPr>
              <w:spacing w:after="19" w:line="259" w:lineRule="auto"/>
              <w:ind w:left="1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it-IT"/>
              </w:rPr>
            </w:pPr>
            <w:r w:rsidRPr="00FC4D5D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it-IT"/>
              </w:rPr>
              <w:t>Plesso</w:t>
            </w:r>
          </w:p>
          <w:p w:rsidR="00EB4B58" w:rsidRPr="00FC4D5D" w:rsidRDefault="00EB4B58" w:rsidP="00EB4B58">
            <w:pPr>
              <w:spacing w:after="19" w:line="259" w:lineRule="auto"/>
              <w:ind w:left="1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it-IT"/>
              </w:rPr>
            </w:pPr>
            <w:r w:rsidRPr="00FC4D5D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it-IT"/>
              </w:rPr>
              <w:t>N.</w:t>
            </w: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FC4D5D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it-IT"/>
              </w:rPr>
              <w:t>Green</w:t>
            </w:r>
          </w:p>
          <w:p w:rsidR="00EB4B58" w:rsidRPr="0009536D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B4B58" w:rsidRPr="00D22B5C" w:rsidTr="00CE0247">
        <w:trPr>
          <w:trHeight w:val="242"/>
        </w:trPr>
        <w:tc>
          <w:tcPr>
            <w:tcW w:w="1384" w:type="dxa"/>
            <w:vMerge/>
          </w:tcPr>
          <w:p w:rsidR="00EB4B58" w:rsidRPr="00D22B5C" w:rsidRDefault="00EB4B58" w:rsidP="00EB4B5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B4B58" w:rsidRPr="00D22B5C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EB4B58" w:rsidRPr="00D22B5C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119" w:type="dxa"/>
          </w:tcPr>
          <w:p w:rsidR="00EB4B58" w:rsidRPr="00D22B5C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685" w:type="dxa"/>
          </w:tcPr>
          <w:p w:rsidR="00EB4B58" w:rsidRPr="00D22B5C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</w:tcPr>
          <w:p w:rsidR="00EB4B58" w:rsidRPr="0061228A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 xml:space="preserve">Plesso </w:t>
            </w:r>
          </w:p>
          <w:p w:rsidR="00EB4B58" w:rsidRPr="0009536D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>G. Mazzini</w:t>
            </w:r>
          </w:p>
        </w:tc>
      </w:tr>
      <w:tr w:rsidR="00EB4B58" w:rsidRPr="00D22B5C" w:rsidTr="00CE0247">
        <w:trPr>
          <w:trHeight w:val="242"/>
        </w:trPr>
        <w:tc>
          <w:tcPr>
            <w:tcW w:w="1384" w:type="dxa"/>
            <w:vMerge/>
          </w:tcPr>
          <w:p w:rsidR="00EB4B58" w:rsidRPr="00D22B5C" w:rsidRDefault="00EB4B58" w:rsidP="00EB4B5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B4B58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EB4B58" w:rsidRPr="00D22B5C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14.30</w:t>
            </w:r>
          </w:p>
        </w:tc>
        <w:tc>
          <w:tcPr>
            <w:tcW w:w="3119" w:type="dxa"/>
          </w:tcPr>
          <w:p w:rsidR="00EB4B58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8D43B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Scuola secondaria I grado – </w:t>
            </w:r>
          </w:p>
          <w:p w:rsidR="00EB4B58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</w:t>
            </w:r>
            <w:r w:rsidRPr="008D43B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crutini I quadrimestre </w:t>
            </w:r>
          </w:p>
          <w:p w:rsidR="00EB4B58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  <w:p w:rsidR="00EB4B58" w:rsidRPr="008D43BB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8D43B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EB4B58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8D43B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14:30-15:15</w:t>
            </w:r>
          </w:p>
          <w:p w:rsidR="00EB4B58" w:rsidRPr="008D43BB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3A</w:t>
            </w:r>
          </w:p>
          <w:p w:rsidR="00EB4B58" w:rsidRPr="008D43BB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8D43B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EB4B58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8D43B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15:15-16:00</w:t>
            </w:r>
          </w:p>
          <w:p w:rsidR="00EB4B58" w:rsidRPr="008D43BB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2A</w:t>
            </w:r>
          </w:p>
          <w:p w:rsidR="00EB4B58" w:rsidRPr="008D43BB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8D43B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EB4B58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8D43B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16:00-16:45</w:t>
            </w:r>
          </w:p>
          <w:p w:rsidR="00EB4B58" w:rsidRPr="008D43BB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1A</w:t>
            </w:r>
          </w:p>
          <w:p w:rsidR="00EB4B58" w:rsidRPr="00D22B5C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odg:</w:t>
            </w:r>
          </w:p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Analisi dell’andamento della classe e dei singoli alunni</w:t>
            </w:r>
          </w:p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Verifica della frequenza. Criticità</w:t>
            </w:r>
          </w:p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Verifica degli interventi effettuati: collegiali in campo educativo e cognitivo di</w:t>
            </w:r>
          </w:p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recupero/alfabetizzazione/percorsi personalizzati</w:t>
            </w:r>
          </w:p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Verifica della programmazione effettuata nel I quadrimestre</w:t>
            </w:r>
          </w:p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Decisione sugli interventi da porre in atto nel II quadrimestre</w:t>
            </w:r>
          </w:p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Monitoraggio alunni BES: verifica PEI e PDP (segue comunicazione consuntivo alunni BES fine</w:t>
            </w:r>
          </w:p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primo quadrimestre)</w:t>
            </w:r>
          </w:p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Determinazione del profilo globale di ogni alunno (Dlgs 62/17)</w:t>
            </w:r>
          </w:p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Valutazione I quadrimestre e relative operazioni di scrutinio</w:t>
            </w:r>
          </w:p>
          <w:p w:rsidR="00EB4B58" w:rsidRPr="00D22B5C" w:rsidRDefault="00370FB2" w:rsidP="00370FB2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9. Note ulteriori</w:t>
            </w:r>
          </w:p>
        </w:tc>
        <w:tc>
          <w:tcPr>
            <w:tcW w:w="1452" w:type="dxa"/>
          </w:tcPr>
          <w:p w:rsidR="00EB4B58" w:rsidRPr="0061228A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 xml:space="preserve">Plesso </w:t>
            </w:r>
          </w:p>
          <w:p w:rsidR="00EB4B58" w:rsidRPr="0061228A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>G. Mazzini</w:t>
            </w:r>
          </w:p>
        </w:tc>
      </w:tr>
      <w:tr w:rsidR="00EB4B58" w:rsidRPr="00D22B5C" w:rsidTr="00CE0247">
        <w:trPr>
          <w:trHeight w:val="242"/>
        </w:trPr>
        <w:tc>
          <w:tcPr>
            <w:tcW w:w="1384" w:type="dxa"/>
            <w:vMerge/>
          </w:tcPr>
          <w:p w:rsidR="00EB4B58" w:rsidRPr="00D22B5C" w:rsidRDefault="00EB4B58" w:rsidP="00EB4B5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B4B58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EB4B58" w:rsidRPr="00D22B5C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14.30</w:t>
            </w:r>
          </w:p>
        </w:tc>
        <w:tc>
          <w:tcPr>
            <w:tcW w:w="3119" w:type="dxa"/>
          </w:tcPr>
          <w:p w:rsidR="00EB4B58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F25B8D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Primaria –</w:t>
            </w:r>
          </w:p>
          <w:p w:rsidR="00EB4B58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</w:t>
            </w:r>
            <w:r w:rsidRPr="00F25B8D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crutini I quadrimestre</w:t>
            </w:r>
          </w:p>
          <w:p w:rsidR="00EB4B58" w:rsidRPr="008D43BB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8D43B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EB4B58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8D43B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14:30-15:15</w:t>
            </w:r>
          </w:p>
          <w:p w:rsidR="00EB4B58" w:rsidRPr="00F25B8D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2</w:t>
            </w:r>
            <w:r w:rsidRPr="00F25B8D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A</w:t>
            </w:r>
          </w:p>
          <w:p w:rsidR="00EB4B58" w:rsidRPr="008D43BB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8D43B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EB4B58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8D43B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15:15-16:00</w:t>
            </w:r>
          </w:p>
          <w:p w:rsidR="00EB4B58" w:rsidRPr="00F25B8D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2C</w:t>
            </w:r>
          </w:p>
          <w:p w:rsidR="00EB4B58" w:rsidRPr="008D43BB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8D43B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EB4B58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8D43B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16: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</w:t>
            </w:r>
            <w:r w:rsidRPr="008D43B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-1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7</w:t>
            </w:r>
            <w:r w:rsidRPr="008D43B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: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00</w:t>
            </w:r>
          </w:p>
          <w:p w:rsidR="00EB4B58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2D</w:t>
            </w:r>
          </w:p>
          <w:p w:rsidR="00EB4B58" w:rsidRPr="008D43BB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8D43B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EB4B58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17:0</w:t>
            </w:r>
            <w:r w:rsidRPr="008D43B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0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-17:45</w:t>
            </w:r>
          </w:p>
          <w:p w:rsidR="00EB4B58" w:rsidRDefault="00EB4B58" w:rsidP="00EB4B5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2E</w:t>
            </w:r>
          </w:p>
          <w:p w:rsidR="00EB4B58" w:rsidRPr="008D43BB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odg:</w:t>
            </w:r>
          </w:p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Analisi dell’andamento della classe e dei singoli alunni</w:t>
            </w:r>
          </w:p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Verifica della frequenza. Criticità</w:t>
            </w:r>
          </w:p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Verifica degli interventi effettuati: collegiali in campo educativo e cognitivo di</w:t>
            </w:r>
          </w:p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recupero/alfabetizzazione/percorsi personalizzati</w:t>
            </w:r>
          </w:p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Verifica della programmazione effettuata nel I quadrimestre</w:t>
            </w:r>
          </w:p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Decisione sugli interventi da porre in atto nel II quadrimestre</w:t>
            </w:r>
          </w:p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Monitoraggio alunni BES: verifica PEI e PDP (segue comunicazione consuntivo alunni BES fine</w:t>
            </w:r>
          </w:p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primo quadrimestre)</w:t>
            </w:r>
          </w:p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Determinazione del profilo globale di ogni alunno (Dlgs 62/17)</w:t>
            </w:r>
          </w:p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Valutazione I quadrimestre e relative operazioni di scrutinio</w:t>
            </w:r>
          </w:p>
          <w:p w:rsidR="00EB4B58" w:rsidRPr="00D22B5C" w:rsidRDefault="00370FB2" w:rsidP="00370FB2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9. Note ulteriori</w:t>
            </w:r>
          </w:p>
        </w:tc>
        <w:tc>
          <w:tcPr>
            <w:tcW w:w="1452" w:type="dxa"/>
          </w:tcPr>
          <w:p w:rsidR="00EB4B58" w:rsidRPr="0061228A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 xml:space="preserve">Plesso </w:t>
            </w:r>
          </w:p>
          <w:p w:rsidR="00EB4B58" w:rsidRPr="0061228A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>G. Mazzini</w:t>
            </w:r>
          </w:p>
        </w:tc>
      </w:tr>
      <w:tr w:rsidR="00EB4B58" w:rsidRPr="00D22B5C" w:rsidTr="00CE0247">
        <w:trPr>
          <w:trHeight w:val="242"/>
        </w:trPr>
        <w:tc>
          <w:tcPr>
            <w:tcW w:w="1384" w:type="dxa"/>
            <w:vMerge w:val="restart"/>
          </w:tcPr>
          <w:p w:rsidR="00EB4B58" w:rsidRPr="00D22B5C" w:rsidRDefault="00EB4B58" w:rsidP="00EB4B5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Venerdì </w:t>
            </w: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3 febbraio</w:t>
            </w:r>
          </w:p>
        </w:tc>
        <w:tc>
          <w:tcPr>
            <w:tcW w:w="1559" w:type="dxa"/>
          </w:tcPr>
          <w:p w:rsidR="00EB4B58" w:rsidRPr="00D22B5C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EB4B58" w:rsidRPr="00D22B5C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14.15-16.15</w:t>
            </w:r>
          </w:p>
        </w:tc>
        <w:tc>
          <w:tcPr>
            <w:tcW w:w="3119" w:type="dxa"/>
          </w:tcPr>
          <w:p w:rsidR="00EB4B58" w:rsidRPr="00D22B5C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685" w:type="dxa"/>
          </w:tcPr>
          <w:p w:rsidR="00EB4B58" w:rsidRPr="00D22B5C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</w:tcPr>
          <w:p w:rsidR="00EB4B58" w:rsidRPr="0061228A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 xml:space="preserve">Plesso </w:t>
            </w:r>
          </w:p>
          <w:p w:rsidR="00EB4B58" w:rsidRPr="0009536D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>G. Mazzini</w:t>
            </w:r>
          </w:p>
        </w:tc>
      </w:tr>
      <w:tr w:rsidR="00EB4B58" w:rsidRPr="00D22B5C" w:rsidTr="00CE0247">
        <w:trPr>
          <w:trHeight w:val="242"/>
        </w:trPr>
        <w:tc>
          <w:tcPr>
            <w:tcW w:w="1384" w:type="dxa"/>
            <w:vMerge/>
          </w:tcPr>
          <w:p w:rsidR="00EB4B58" w:rsidRPr="00D22B5C" w:rsidRDefault="00EB4B58" w:rsidP="00EB4B5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B4B58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EB4B58" w:rsidRPr="00D22B5C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14.30</w:t>
            </w:r>
            <w:r w:rsidRPr="00F25B8D">
              <w:rPr>
                <w:sz w:val="24"/>
                <w:szCs w:val="24"/>
              </w:rPr>
              <w:t>-18:15</w:t>
            </w:r>
          </w:p>
        </w:tc>
        <w:tc>
          <w:tcPr>
            <w:tcW w:w="3119" w:type="dxa"/>
          </w:tcPr>
          <w:p w:rsidR="00EB4B58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8D43B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Scuola secondaria I grado – </w:t>
            </w:r>
          </w:p>
          <w:p w:rsidR="00EB4B58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</w:t>
            </w:r>
            <w:r w:rsidRPr="008D43B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crutini I quadrimestre </w:t>
            </w:r>
          </w:p>
          <w:p w:rsidR="00EB4B58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  <w:p w:rsidR="00EB4B58" w:rsidRPr="008D43BB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8D43B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EB4B58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8D43B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14:30-15:15</w:t>
            </w:r>
          </w:p>
          <w:p w:rsidR="00EB4B58" w:rsidRPr="008D43BB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2</w:t>
            </w:r>
            <w:r w:rsidRPr="008D43BB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C</w:t>
            </w:r>
          </w:p>
          <w:p w:rsidR="00EB4B58" w:rsidRPr="008D43BB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8D43B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EB4B58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8D43B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15:15-16:00</w:t>
            </w:r>
          </w:p>
          <w:p w:rsidR="00EB4B58" w:rsidRPr="008D43BB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3C</w:t>
            </w:r>
          </w:p>
          <w:p w:rsidR="00EB4B58" w:rsidRPr="008D43BB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8D43B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EB4B58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8D43B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16: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</w:t>
            </w:r>
            <w:r w:rsidRPr="008D43B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-1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7:00</w:t>
            </w:r>
          </w:p>
          <w:p w:rsidR="00EB4B58" w:rsidRPr="008D43BB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2G</w:t>
            </w:r>
          </w:p>
          <w:p w:rsidR="00EB4B58" w:rsidRPr="008D43BB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8D43B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EB4B58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8D43B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17: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0</w:t>
            </w:r>
            <w:r w:rsidRPr="008D43B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0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-17:45</w:t>
            </w:r>
          </w:p>
          <w:p w:rsidR="00EB4B58" w:rsidRDefault="00EB4B58" w:rsidP="00EB4B58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1G</w:t>
            </w:r>
            <w:r>
              <w:t xml:space="preserve"> </w:t>
            </w:r>
          </w:p>
          <w:p w:rsidR="00EB4B58" w:rsidRPr="008D43BB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8D43B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EB4B58" w:rsidRPr="008D43BB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8D43B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17.45-18:30</w:t>
            </w:r>
          </w:p>
          <w:p w:rsidR="00EB4B58" w:rsidRPr="008D43BB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 w:rsidRPr="008D43BB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 xml:space="preserve">3G </w:t>
            </w:r>
          </w:p>
          <w:p w:rsidR="00EB4B58" w:rsidRPr="00D22B5C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odg:</w:t>
            </w:r>
          </w:p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Analisi dell’andamento della classe e dei singoli alunni</w:t>
            </w:r>
          </w:p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Verifica della frequenza. Criticità</w:t>
            </w:r>
          </w:p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Verifica degli interventi effettuati: collegiali in campo educativo e cognitivo di</w:t>
            </w:r>
          </w:p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recupero/alfabetizzazione/percorsi personalizzati</w:t>
            </w:r>
          </w:p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Verifica della programmazione effettuata nel I quadrimestre</w:t>
            </w:r>
          </w:p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Decisione sugli interventi da porre in atto nel II quadrimestre</w:t>
            </w:r>
          </w:p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Monitoraggio alunni BES: verifica PEI e PDP (segue comunicazione consuntivo alunni BES fine</w:t>
            </w:r>
          </w:p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primo quadrimestre)</w:t>
            </w:r>
          </w:p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Determinazione del profilo globale di ogni alunno (Dlgs 62/17)</w:t>
            </w:r>
          </w:p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Valutazione I quadrimestre e relative operazioni di scrutinio</w:t>
            </w:r>
          </w:p>
          <w:p w:rsidR="00EB4B58" w:rsidRPr="00D22B5C" w:rsidRDefault="00370FB2" w:rsidP="00370FB2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9. Note ulteriori</w:t>
            </w:r>
          </w:p>
        </w:tc>
        <w:tc>
          <w:tcPr>
            <w:tcW w:w="1452" w:type="dxa"/>
          </w:tcPr>
          <w:p w:rsidR="00EB4B58" w:rsidRPr="0061228A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 xml:space="preserve">Plesso </w:t>
            </w:r>
          </w:p>
          <w:p w:rsidR="00EB4B58" w:rsidRPr="0061228A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>G. Mazzini</w:t>
            </w:r>
          </w:p>
        </w:tc>
      </w:tr>
      <w:tr w:rsidR="00EB4B58" w:rsidRPr="00D22B5C" w:rsidTr="00CE0247">
        <w:trPr>
          <w:trHeight w:val="242"/>
        </w:trPr>
        <w:tc>
          <w:tcPr>
            <w:tcW w:w="1384" w:type="dxa"/>
            <w:vMerge/>
          </w:tcPr>
          <w:p w:rsidR="00EB4B58" w:rsidRPr="00D22B5C" w:rsidRDefault="00EB4B58" w:rsidP="00EB4B5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B4B58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EB4B58" w:rsidRPr="00D22B5C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14.30</w:t>
            </w:r>
            <w:r w:rsidRPr="00F25B8D">
              <w:rPr>
                <w:sz w:val="24"/>
                <w:szCs w:val="24"/>
              </w:rPr>
              <w:t>-18:15</w:t>
            </w:r>
          </w:p>
        </w:tc>
        <w:tc>
          <w:tcPr>
            <w:tcW w:w="3119" w:type="dxa"/>
          </w:tcPr>
          <w:p w:rsidR="00EB4B58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F25B8D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Primaria –</w:t>
            </w:r>
          </w:p>
          <w:p w:rsidR="00EB4B58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</w:t>
            </w:r>
            <w:r w:rsidRPr="00F25B8D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crutini I quadrimestre</w:t>
            </w:r>
          </w:p>
          <w:p w:rsidR="00EB4B58" w:rsidRPr="008D43BB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8D43B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EB4B58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8D43B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14:30-15:15</w:t>
            </w:r>
          </w:p>
          <w:p w:rsidR="00EB4B58" w:rsidRPr="00F25B8D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3</w:t>
            </w:r>
            <w:r w:rsidRPr="00F25B8D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A</w:t>
            </w:r>
          </w:p>
          <w:p w:rsidR="00EB4B58" w:rsidRPr="008D43BB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8D43B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EB4B58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8D43B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15:15-16:00</w:t>
            </w:r>
          </w:p>
          <w:p w:rsidR="00EB4B58" w:rsidRPr="00F25B8D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3</w:t>
            </w:r>
            <w:r w:rsidRPr="00F25B8D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 xml:space="preserve">B </w:t>
            </w:r>
          </w:p>
          <w:p w:rsidR="00EB4B58" w:rsidRPr="008D43BB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8D43B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EB4B58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8D43B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16:00-16:45</w:t>
            </w:r>
          </w:p>
          <w:p w:rsidR="00EB4B58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3C</w:t>
            </w:r>
          </w:p>
          <w:p w:rsidR="00EB4B58" w:rsidRPr="008D43BB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8D43B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EB4B58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8D43B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16:45-17:30</w:t>
            </w:r>
          </w:p>
          <w:p w:rsidR="00EB4B58" w:rsidRDefault="00EB4B58" w:rsidP="00EB4B5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3D</w:t>
            </w:r>
          </w:p>
          <w:p w:rsidR="00EB4B58" w:rsidRPr="00F25B8D" w:rsidRDefault="00EB4B58" w:rsidP="00EB4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B8D">
              <w:rPr>
                <w:sz w:val="24"/>
                <w:szCs w:val="24"/>
              </w:rPr>
              <w:t>Ore</w:t>
            </w:r>
          </w:p>
          <w:p w:rsidR="00EB4B58" w:rsidRDefault="00EB4B58" w:rsidP="00EB4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B8D">
              <w:rPr>
                <w:sz w:val="24"/>
                <w:szCs w:val="24"/>
              </w:rPr>
              <w:t>17:30-18:15</w:t>
            </w:r>
          </w:p>
          <w:p w:rsidR="00EB4B58" w:rsidRPr="008D43BB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3</w:t>
            </w:r>
            <w:r w:rsidRPr="00F25B8D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E</w:t>
            </w:r>
          </w:p>
        </w:tc>
        <w:tc>
          <w:tcPr>
            <w:tcW w:w="3685" w:type="dxa"/>
          </w:tcPr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odg:</w:t>
            </w:r>
          </w:p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Analisi dell’andamento della classe e dei singoli alunni</w:t>
            </w:r>
          </w:p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Verifica della frequenza. Criticità</w:t>
            </w:r>
          </w:p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Verifica degli interventi effettuati: collegiali in campo educativo e cognitivo di</w:t>
            </w:r>
          </w:p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recupero/alfabetizzazione/percorsi personalizzati</w:t>
            </w:r>
          </w:p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Verifica della programmazione effettuata nel I quadrimestre</w:t>
            </w:r>
          </w:p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Decisione sugli interventi da porre in atto nel II quadrimestre</w:t>
            </w:r>
          </w:p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Monitoraggio alunni BES: verifica PEI e PDP (segue comunicazione consuntivo alunni BES fine</w:t>
            </w:r>
          </w:p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primo quadrimestre)</w:t>
            </w:r>
          </w:p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Determinazione del profilo globale di ogni alunno (Dlgs 62/17)</w:t>
            </w:r>
          </w:p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Valutazione I quadrimestre e relative operazioni di scrutinio</w:t>
            </w:r>
          </w:p>
          <w:p w:rsidR="00EB4B58" w:rsidRPr="00D22B5C" w:rsidRDefault="00370FB2" w:rsidP="00370FB2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9. Note ulteriori</w:t>
            </w:r>
          </w:p>
        </w:tc>
        <w:tc>
          <w:tcPr>
            <w:tcW w:w="1452" w:type="dxa"/>
          </w:tcPr>
          <w:p w:rsidR="00EB4B58" w:rsidRPr="0061228A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 xml:space="preserve">Plesso </w:t>
            </w:r>
          </w:p>
          <w:p w:rsidR="00EB4B58" w:rsidRPr="0061228A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>G. Mazzini</w:t>
            </w:r>
          </w:p>
        </w:tc>
      </w:tr>
      <w:tr w:rsidR="00EB4B58" w:rsidRPr="00D22B5C" w:rsidTr="00CE0247">
        <w:trPr>
          <w:trHeight w:val="242"/>
        </w:trPr>
        <w:tc>
          <w:tcPr>
            <w:tcW w:w="1384" w:type="dxa"/>
            <w:vMerge/>
          </w:tcPr>
          <w:p w:rsidR="00EB4B58" w:rsidRPr="00D22B5C" w:rsidRDefault="00EB4B58" w:rsidP="00EB4B5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B4B58" w:rsidRDefault="00EB4B58" w:rsidP="00EB4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EB4B58" w:rsidRDefault="00EB4B58" w:rsidP="00EB4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15:30-17.00</w:t>
            </w:r>
          </w:p>
        </w:tc>
        <w:tc>
          <w:tcPr>
            <w:tcW w:w="3119" w:type="dxa"/>
          </w:tcPr>
          <w:p w:rsidR="00EB4B58" w:rsidRDefault="00EB4B58" w:rsidP="00EB4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CORSI CERTIFICAZIONI CAMBRIDGE </w:t>
            </w:r>
          </w:p>
          <w:p w:rsidR="00EB4B58" w:rsidRDefault="00EB4B58" w:rsidP="00EB4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2022/23</w:t>
            </w:r>
          </w:p>
          <w:p w:rsidR="00EB4B58" w:rsidRDefault="00EB4B58" w:rsidP="00EB4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B4B58" w:rsidRPr="000A359F" w:rsidRDefault="00EB4B58" w:rsidP="00EB4B5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A359F">
              <w:rPr>
                <w:sz w:val="24"/>
                <w:szCs w:val="24"/>
                <w:lang w:val="en-US"/>
              </w:rPr>
              <w:t>15.30-17.00</w:t>
            </w:r>
          </w:p>
          <w:p w:rsidR="00EB4B58" w:rsidRPr="000A359F" w:rsidRDefault="00EB4B58" w:rsidP="00EB4B5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A359F">
              <w:rPr>
                <w:sz w:val="24"/>
                <w:szCs w:val="24"/>
                <w:lang w:val="en-US"/>
              </w:rPr>
              <w:t>FLYERS with Cathy</w:t>
            </w:r>
          </w:p>
          <w:p w:rsidR="00EB4B58" w:rsidRPr="000A359F" w:rsidRDefault="00EB4B58" w:rsidP="00EB4B5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EB4B58" w:rsidRPr="000A359F" w:rsidRDefault="00EB4B58" w:rsidP="00EB4B5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A359F">
              <w:rPr>
                <w:sz w:val="24"/>
                <w:szCs w:val="24"/>
                <w:lang w:val="en-US"/>
              </w:rPr>
              <w:t>KEY with Martha</w:t>
            </w:r>
          </w:p>
          <w:p w:rsidR="00EB4B58" w:rsidRPr="000A359F" w:rsidRDefault="00EB4B58" w:rsidP="00EB4B5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52" w:type="dxa"/>
          </w:tcPr>
          <w:p w:rsidR="00EB4B58" w:rsidRDefault="00EB4B58" w:rsidP="00EB4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EB4B58" w:rsidRPr="00D22B5C" w:rsidTr="00CE0247">
        <w:trPr>
          <w:trHeight w:val="242"/>
        </w:trPr>
        <w:tc>
          <w:tcPr>
            <w:tcW w:w="1384" w:type="dxa"/>
            <w:vMerge/>
          </w:tcPr>
          <w:p w:rsidR="00EB4B58" w:rsidRPr="00D22B5C" w:rsidRDefault="00EB4B58" w:rsidP="00EB4B5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B4B58" w:rsidRDefault="00EB4B58" w:rsidP="00EB4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EB4B58" w:rsidRDefault="00EB4B58" w:rsidP="00EB4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16:30-18.00</w:t>
            </w:r>
          </w:p>
        </w:tc>
        <w:tc>
          <w:tcPr>
            <w:tcW w:w="3119" w:type="dxa"/>
          </w:tcPr>
          <w:p w:rsidR="00EB4B58" w:rsidRDefault="00EB4B58" w:rsidP="00EB4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CORSI CERTIFICAZIONI CAMBRIDGE </w:t>
            </w:r>
          </w:p>
          <w:p w:rsidR="00EB4B58" w:rsidRDefault="00EB4B58" w:rsidP="00EB4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2022/23</w:t>
            </w:r>
          </w:p>
          <w:p w:rsidR="00EB4B58" w:rsidRDefault="00EB4B58" w:rsidP="00EB4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B4B58" w:rsidRPr="000A359F" w:rsidRDefault="00EB4B58" w:rsidP="00EB4B5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A359F">
              <w:rPr>
                <w:sz w:val="24"/>
                <w:szCs w:val="24"/>
                <w:lang w:val="en-US"/>
              </w:rPr>
              <w:t>15.30-17.00</w:t>
            </w:r>
          </w:p>
          <w:p w:rsidR="00EB4B58" w:rsidRPr="000A359F" w:rsidRDefault="00EB4B58" w:rsidP="00EB4B5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STARTERS </w:t>
            </w:r>
            <w:r w:rsidRPr="000A359F">
              <w:rPr>
                <w:sz w:val="24"/>
                <w:szCs w:val="24"/>
                <w:lang w:val="en-US"/>
              </w:rPr>
              <w:t xml:space="preserve">with </w:t>
            </w:r>
            <w:r>
              <w:rPr>
                <w:sz w:val="24"/>
                <w:szCs w:val="24"/>
                <w:lang w:val="en-US"/>
              </w:rPr>
              <w:t>Sharon</w:t>
            </w:r>
          </w:p>
          <w:p w:rsidR="00EB4B58" w:rsidRPr="000A359F" w:rsidRDefault="00EB4B58" w:rsidP="00EB4B5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52" w:type="dxa"/>
          </w:tcPr>
          <w:p w:rsidR="00EB4B58" w:rsidRDefault="00EB4B58" w:rsidP="00EB4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EB4B58" w:rsidRPr="00D22B5C" w:rsidTr="00CE0247">
        <w:trPr>
          <w:trHeight w:val="242"/>
        </w:trPr>
        <w:tc>
          <w:tcPr>
            <w:tcW w:w="1384" w:type="dxa"/>
            <w:vMerge/>
          </w:tcPr>
          <w:p w:rsidR="00EB4B58" w:rsidRPr="00D22B5C" w:rsidRDefault="00EB4B58" w:rsidP="00EB4B5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B4B58" w:rsidRDefault="00EB4B58" w:rsidP="00EB4B5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Ore </w:t>
            </w:r>
          </w:p>
          <w:p w:rsidR="00EB4B58" w:rsidRPr="000A359F" w:rsidRDefault="00EB4B58" w:rsidP="00EB4B5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A359F">
              <w:rPr>
                <w:sz w:val="24"/>
                <w:szCs w:val="24"/>
                <w:lang w:val="en-US"/>
              </w:rPr>
              <w:t>17.00-18.30</w:t>
            </w:r>
          </w:p>
          <w:p w:rsidR="00EB4B58" w:rsidRDefault="00EB4B58" w:rsidP="00EB4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B4B58" w:rsidRDefault="00EB4B58" w:rsidP="00EB4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CORSI CERTIFICAZIONI CAMBRIDGE </w:t>
            </w:r>
          </w:p>
          <w:p w:rsidR="00EB4B58" w:rsidRDefault="00EB4B58" w:rsidP="00EB4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2022/23</w:t>
            </w:r>
          </w:p>
          <w:p w:rsidR="00EB4B58" w:rsidRDefault="00EB4B58" w:rsidP="00EB4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B4B58" w:rsidRPr="000A359F" w:rsidRDefault="00EB4B58" w:rsidP="00EB4B5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A359F">
              <w:rPr>
                <w:sz w:val="24"/>
                <w:szCs w:val="24"/>
                <w:lang w:val="en-US"/>
              </w:rPr>
              <w:t>17.00-18.30</w:t>
            </w:r>
          </w:p>
          <w:p w:rsidR="00EB4B58" w:rsidRDefault="00EB4B58" w:rsidP="00EB4B5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A359F">
              <w:rPr>
                <w:sz w:val="24"/>
                <w:szCs w:val="24"/>
                <w:lang w:val="en-US"/>
              </w:rPr>
              <w:t xml:space="preserve">MOVERS (Blue) </w:t>
            </w:r>
          </w:p>
          <w:p w:rsidR="00EB4B58" w:rsidRPr="000A359F" w:rsidRDefault="00EB4B58" w:rsidP="00EB4B5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A359F">
              <w:rPr>
                <w:sz w:val="24"/>
                <w:szCs w:val="24"/>
                <w:lang w:val="en-US"/>
              </w:rPr>
              <w:t>with Cathy</w:t>
            </w:r>
          </w:p>
          <w:p w:rsidR="00EB4B58" w:rsidRPr="000A359F" w:rsidRDefault="00EB4B58" w:rsidP="00EB4B5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EB4B58" w:rsidRDefault="00EB4B58" w:rsidP="00EB4B5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A359F">
              <w:rPr>
                <w:sz w:val="24"/>
                <w:szCs w:val="24"/>
                <w:lang w:val="en-US"/>
              </w:rPr>
              <w:t xml:space="preserve">MOVERS (Red -2Asec) </w:t>
            </w:r>
          </w:p>
          <w:p w:rsidR="00EB4B58" w:rsidRPr="000A359F" w:rsidRDefault="00EB4B58" w:rsidP="00EB4B5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A359F">
              <w:rPr>
                <w:sz w:val="24"/>
                <w:szCs w:val="24"/>
                <w:lang w:val="en-US"/>
              </w:rPr>
              <w:t>With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0A359F">
              <w:rPr>
                <w:sz w:val="24"/>
                <w:szCs w:val="24"/>
                <w:lang w:val="en-US"/>
              </w:rPr>
              <w:t>Martha</w:t>
            </w:r>
          </w:p>
        </w:tc>
        <w:tc>
          <w:tcPr>
            <w:tcW w:w="1452" w:type="dxa"/>
          </w:tcPr>
          <w:p w:rsidR="00EB4B58" w:rsidRPr="000A359F" w:rsidRDefault="00EB4B58" w:rsidP="00EB4B5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EB4B58" w:rsidRPr="00D22B5C" w:rsidTr="00CE0247">
        <w:trPr>
          <w:trHeight w:val="242"/>
        </w:trPr>
        <w:tc>
          <w:tcPr>
            <w:tcW w:w="1384" w:type="dxa"/>
            <w:vMerge w:val="restart"/>
          </w:tcPr>
          <w:p w:rsidR="00EB4B58" w:rsidRPr="00D22B5C" w:rsidRDefault="00EB4B58" w:rsidP="00EB4B5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Lunedì 6 febbraio</w:t>
            </w:r>
          </w:p>
        </w:tc>
        <w:tc>
          <w:tcPr>
            <w:tcW w:w="1559" w:type="dxa"/>
          </w:tcPr>
          <w:p w:rsidR="00EB4B58" w:rsidRPr="00D22B5C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EB4B58" w:rsidRPr="00D22B5C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119" w:type="dxa"/>
          </w:tcPr>
          <w:p w:rsidR="00EB4B58" w:rsidRPr="00D22B5C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685" w:type="dxa"/>
          </w:tcPr>
          <w:p w:rsidR="00EB4B58" w:rsidRPr="00D22B5C" w:rsidRDefault="00EB4B58" w:rsidP="00EB4B58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</w:tcPr>
          <w:p w:rsidR="00EB4B58" w:rsidRPr="0061228A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 xml:space="preserve">Plesso </w:t>
            </w:r>
          </w:p>
          <w:p w:rsidR="00EB4B58" w:rsidRPr="0009536D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>G. Mazzini</w:t>
            </w:r>
          </w:p>
        </w:tc>
      </w:tr>
      <w:tr w:rsidR="00EB4B58" w:rsidRPr="00D22B5C" w:rsidTr="00CE0247">
        <w:trPr>
          <w:trHeight w:val="242"/>
        </w:trPr>
        <w:tc>
          <w:tcPr>
            <w:tcW w:w="1384" w:type="dxa"/>
            <w:vMerge/>
          </w:tcPr>
          <w:p w:rsidR="00EB4B58" w:rsidRDefault="00EB4B58" w:rsidP="00EB4B5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B4B58" w:rsidRDefault="00EB4B58" w:rsidP="00EB4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B4B58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8D43B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Scuola secondaria I grado – </w:t>
            </w:r>
          </w:p>
          <w:p w:rsidR="00EB4B58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</w:t>
            </w:r>
            <w:r w:rsidRPr="008D43B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crutini I quadrimestre </w:t>
            </w:r>
          </w:p>
          <w:p w:rsidR="00EB4B58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  <w:p w:rsidR="00EB4B58" w:rsidRPr="008D43BB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8D43B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EB4B58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8D43B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14:30-15:15</w:t>
            </w:r>
          </w:p>
          <w:p w:rsidR="00EB4B58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 w:rsidRPr="00F25B8D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 xml:space="preserve">3E </w:t>
            </w:r>
          </w:p>
          <w:p w:rsidR="00EB4B58" w:rsidRPr="008D43BB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8D43B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EB4B58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8D43B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15:15-16:00</w:t>
            </w:r>
          </w:p>
          <w:p w:rsidR="00EB4B58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 w:rsidRPr="00F25B8D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 xml:space="preserve">2E </w:t>
            </w:r>
          </w:p>
          <w:p w:rsidR="00EB4B58" w:rsidRPr="008D43BB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8D43B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EB4B58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8D43B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16:00-16:45</w:t>
            </w:r>
          </w:p>
          <w:p w:rsidR="00EB4B58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 w:rsidRPr="00F25B8D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 xml:space="preserve">1E </w:t>
            </w:r>
          </w:p>
          <w:p w:rsidR="00EB4B58" w:rsidRPr="008D43BB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8D43B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EB4B58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8D43B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16:45-17:30</w:t>
            </w:r>
          </w:p>
          <w:p w:rsidR="00EB4B58" w:rsidRDefault="00EB4B58" w:rsidP="00EB4B5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 w:rsidRPr="00F25B8D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2F</w:t>
            </w:r>
          </w:p>
          <w:p w:rsidR="00EB4B58" w:rsidRPr="00F25B8D" w:rsidRDefault="00EB4B58" w:rsidP="00EB4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B8D">
              <w:rPr>
                <w:sz w:val="24"/>
                <w:szCs w:val="24"/>
              </w:rPr>
              <w:t>Ore</w:t>
            </w:r>
          </w:p>
          <w:p w:rsidR="00EB4B58" w:rsidRDefault="00EB4B58" w:rsidP="00EB4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B8D">
              <w:rPr>
                <w:sz w:val="24"/>
                <w:szCs w:val="24"/>
              </w:rPr>
              <w:t>17:30-18:15</w:t>
            </w:r>
          </w:p>
          <w:p w:rsidR="00EB4B58" w:rsidRDefault="00EB4B58" w:rsidP="00EB4B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5B8D">
              <w:rPr>
                <w:b/>
                <w:sz w:val="24"/>
                <w:szCs w:val="24"/>
              </w:rPr>
              <w:t>3F</w:t>
            </w:r>
          </w:p>
          <w:p w:rsidR="00EB4B58" w:rsidRPr="00B852A9" w:rsidRDefault="00EB4B58" w:rsidP="00EB4B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odg:</w:t>
            </w:r>
          </w:p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Analisi dell’andamento della classe e dei singoli alunni</w:t>
            </w:r>
          </w:p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Verifica della frequenza. Criticità</w:t>
            </w:r>
          </w:p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Verifica degli interventi effettuati: collegiali in campo educativo e cognitivo di</w:t>
            </w:r>
          </w:p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recupero/alfabetizzazione/percorsi personalizzati</w:t>
            </w:r>
          </w:p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Verifica della programmazione effettuata nel I quadrimestre</w:t>
            </w:r>
          </w:p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Decisione sugli interventi da porre in atto nel II quadrimestre</w:t>
            </w:r>
          </w:p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Monitoraggio alunni BES: verifica PEI e PDP (segue comunicazione consuntivo alunni BES fine</w:t>
            </w:r>
          </w:p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primo quadrimestre)</w:t>
            </w:r>
          </w:p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Determinazione del profilo globale di ogni alunno (Dlgs 62/17)</w:t>
            </w:r>
          </w:p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Valutazione I quadrimestre e relative operazioni di scrutinio</w:t>
            </w:r>
          </w:p>
          <w:p w:rsidR="00EB4B58" w:rsidRDefault="00370FB2" w:rsidP="00370FB2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9. Note ulteriori</w:t>
            </w:r>
          </w:p>
          <w:p w:rsidR="00EB4B58" w:rsidRPr="00D22B5C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</w:tcPr>
          <w:p w:rsidR="00EB4B58" w:rsidRPr="0061228A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 xml:space="preserve">Plesso </w:t>
            </w:r>
          </w:p>
          <w:p w:rsidR="00EB4B58" w:rsidRPr="0061228A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>G. Mazzini</w:t>
            </w:r>
          </w:p>
        </w:tc>
      </w:tr>
      <w:tr w:rsidR="00EB4B58" w:rsidRPr="00D22B5C" w:rsidTr="00CE0247">
        <w:trPr>
          <w:trHeight w:val="242"/>
        </w:trPr>
        <w:tc>
          <w:tcPr>
            <w:tcW w:w="1384" w:type="dxa"/>
          </w:tcPr>
          <w:p w:rsidR="00EB4B58" w:rsidRDefault="00EB4B58" w:rsidP="00EB4B5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B4B58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EB4B58" w:rsidRDefault="00EB4B58" w:rsidP="00EB4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14.30</w:t>
            </w:r>
            <w:r w:rsidRPr="00F25B8D">
              <w:rPr>
                <w:sz w:val="24"/>
                <w:szCs w:val="24"/>
              </w:rPr>
              <w:t>-18:15</w:t>
            </w:r>
          </w:p>
        </w:tc>
        <w:tc>
          <w:tcPr>
            <w:tcW w:w="3119" w:type="dxa"/>
          </w:tcPr>
          <w:p w:rsidR="00EB4B58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F25B8D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Primaria –</w:t>
            </w:r>
          </w:p>
          <w:p w:rsidR="00EB4B58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</w:t>
            </w:r>
            <w:r w:rsidRPr="00F25B8D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crutini I quadrimestre</w:t>
            </w:r>
          </w:p>
          <w:p w:rsidR="00EB4B58" w:rsidRPr="008D43BB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8D43B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EB4B58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8D43B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14:30-15:15</w:t>
            </w:r>
          </w:p>
          <w:p w:rsidR="00EB4B58" w:rsidRPr="00F25B8D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4</w:t>
            </w:r>
            <w:r w:rsidRPr="00F25B8D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A</w:t>
            </w:r>
          </w:p>
          <w:p w:rsidR="00EB4B58" w:rsidRPr="008D43BB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8D43B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EB4B58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8D43B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15:15-16:00</w:t>
            </w:r>
          </w:p>
          <w:p w:rsidR="00EB4B58" w:rsidRPr="00F25B8D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4</w:t>
            </w:r>
            <w:r w:rsidRPr="00F25B8D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 xml:space="preserve">B </w:t>
            </w:r>
          </w:p>
          <w:p w:rsidR="00EB4B58" w:rsidRPr="008D43BB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8D43B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EB4B58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8D43B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16:00-16:45</w:t>
            </w:r>
          </w:p>
          <w:p w:rsidR="00EB4B58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4C</w:t>
            </w:r>
          </w:p>
          <w:p w:rsidR="00EB4B58" w:rsidRPr="008D43BB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8D43B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EB4B58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8D43B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16:45-17:30</w:t>
            </w:r>
          </w:p>
          <w:p w:rsidR="00EB4B58" w:rsidRDefault="00EB4B58" w:rsidP="00EB4B5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4D</w:t>
            </w:r>
          </w:p>
          <w:p w:rsidR="00EB4B58" w:rsidRPr="00F25B8D" w:rsidRDefault="00EB4B58" w:rsidP="00EB4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B8D">
              <w:rPr>
                <w:sz w:val="24"/>
                <w:szCs w:val="24"/>
              </w:rPr>
              <w:t>Ore</w:t>
            </w:r>
          </w:p>
          <w:p w:rsidR="00EB4B58" w:rsidRDefault="00EB4B58" w:rsidP="00EB4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B8D">
              <w:rPr>
                <w:sz w:val="24"/>
                <w:szCs w:val="24"/>
              </w:rPr>
              <w:t>17:30-18:15</w:t>
            </w:r>
          </w:p>
          <w:p w:rsidR="00EB4B58" w:rsidRPr="008D43BB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4</w:t>
            </w:r>
            <w:r w:rsidRPr="00F25B8D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E</w:t>
            </w:r>
          </w:p>
        </w:tc>
        <w:tc>
          <w:tcPr>
            <w:tcW w:w="3685" w:type="dxa"/>
          </w:tcPr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odg:</w:t>
            </w:r>
          </w:p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Analisi dell’andamento della classe e dei singoli alunni</w:t>
            </w:r>
          </w:p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Verifica della frequenza. Criticità</w:t>
            </w:r>
          </w:p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Verifica degli interventi effettuati: collegiali in campo educativo e cognitivo di</w:t>
            </w:r>
          </w:p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recupero/alfabetizzazione/percorsi personalizzati</w:t>
            </w:r>
          </w:p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Verifica della programmazione effettuata nel I quadrimestre</w:t>
            </w:r>
          </w:p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Decisione sugli interventi da porre in atto nel II quadrimestre</w:t>
            </w:r>
          </w:p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Monitoraggio alunni BES: verifica PEI e PDP (segue comunicazione consuntivo alunni BES fine</w:t>
            </w:r>
          </w:p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primo quadrimestre)</w:t>
            </w:r>
          </w:p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Determinazione del profilo globale di ogni alunno (Dlgs 62/17)</w:t>
            </w:r>
          </w:p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Valutazione I quadrimestre e relative operazioni di scrutinio</w:t>
            </w:r>
          </w:p>
          <w:p w:rsidR="00EB4B58" w:rsidRPr="00D22B5C" w:rsidRDefault="00370FB2" w:rsidP="00370FB2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9. Note ulteriori</w:t>
            </w:r>
          </w:p>
        </w:tc>
        <w:tc>
          <w:tcPr>
            <w:tcW w:w="1452" w:type="dxa"/>
          </w:tcPr>
          <w:p w:rsidR="00EB4B58" w:rsidRPr="0061228A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 xml:space="preserve">Plesso </w:t>
            </w:r>
          </w:p>
          <w:p w:rsidR="00EB4B58" w:rsidRPr="0061228A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>G. Mazzini</w:t>
            </w:r>
          </w:p>
        </w:tc>
      </w:tr>
      <w:tr w:rsidR="00EB4B58" w:rsidRPr="00D22B5C" w:rsidTr="005E70E8">
        <w:trPr>
          <w:trHeight w:val="1328"/>
        </w:trPr>
        <w:tc>
          <w:tcPr>
            <w:tcW w:w="1384" w:type="dxa"/>
            <w:vMerge w:val="restart"/>
          </w:tcPr>
          <w:p w:rsidR="00EB4B58" w:rsidRPr="004203EB" w:rsidRDefault="00EB4B58" w:rsidP="00EB4B5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4203EB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Martedì </w:t>
            </w: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7 febbraio</w:t>
            </w:r>
          </w:p>
        </w:tc>
        <w:tc>
          <w:tcPr>
            <w:tcW w:w="1559" w:type="dxa"/>
          </w:tcPr>
          <w:p w:rsidR="00EB4B58" w:rsidRPr="00223039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32"/>
              </w:rPr>
              <w:t>Come da calendario</w:t>
            </w:r>
          </w:p>
        </w:tc>
        <w:tc>
          <w:tcPr>
            <w:tcW w:w="3119" w:type="dxa"/>
          </w:tcPr>
          <w:p w:rsidR="00EB4B58" w:rsidRPr="00223039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bCs/>
                <w:color w:val="000000"/>
                <w:sz w:val="24"/>
                <w:szCs w:val="32"/>
              </w:rPr>
            </w:pPr>
            <w:r w:rsidRPr="00223039">
              <w:rPr>
                <w:bCs/>
                <w:color w:val="000000"/>
                <w:sz w:val="24"/>
                <w:szCs w:val="32"/>
              </w:rPr>
              <w:t>Potenziamento Lingua Inglese</w:t>
            </w:r>
          </w:p>
          <w:p w:rsidR="00EB4B58" w:rsidRPr="00223039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bCs/>
                <w:color w:val="000000"/>
                <w:sz w:val="24"/>
                <w:szCs w:val="32"/>
              </w:rPr>
            </w:pPr>
          </w:p>
        </w:tc>
        <w:tc>
          <w:tcPr>
            <w:tcW w:w="3685" w:type="dxa"/>
          </w:tcPr>
          <w:p w:rsidR="00EB4B58" w:rsidRPr="00223039" w:rsidRDefault="00EB4B58" w:rsidP="00EB4B58">
            <w:pPr>
              <w:snapToGrid w:val="0"/>
              <w:spacing w:after="0"/>
              <w:ind w:hanging="170"/>
              <w:jc w:val="center"/>
              <w:rPr>
                <w:bCs/>
                <w:color w:val="000000"/>
                <w:sz w:val="24"/>
                <w:szCs w:val="32"/>
              </w:rPr>
            </w:pPr>
            <w:r w:rsidRPr="00223039">
              <w:rPr>
                <w:bCs/>
                <w:color w:val="000000"/>
                <w:sz w:val="24"/>
                <w:szCs w:val="32"/>
              </w:rPr>
              <w:t>Scuola primaria</w:t>
            </w:r>
          </w:p>
          <w:p w:rsidR="00EB4B58" w:rsidRDefault="00EB4B58" w:rsidP="00EB4B58">
            <w:pPr>
              <w:snapToGrid w:val="0"/>
              <w:spacing w:after="0"/>
              <w:ind w:hanging="170"/>
              <w:jc w:val="center"/>
              <w:rPr>
                <w:bCs/>
                <w:color w:val="000000"/>
                <w:sz w:val="24"/>
                <w:szCs w:val="32"/>
              </w:rPr>
            </w:pPr>
            <w:r w:rsidRPr="00223039">
              <w:rPr>
                <w:bCs/>
                <w:color w:val="000000"/>
                <w:sz w:val="24"/>
                <w:szCs w:val="32"/>
              </w:rPr>
              <w:t>Classi</w:t>
            </w:r>
          </w:p>
          <w:p w:rsidR="00EB4B58" w:rsidRDefault="00EB4B58" w:rsidP="00EB4B58">
            <w:pPr>
              <w:snapToGrid w:val="0"/>
              <w:spacing w:after="0"/>
              <w:ind w:hanging="170"/>
              <w:jc w:val="center"/>
              <w:rPr>
                <w:bCs/>
                <w:color w:val="000000"/>
                <w:sz w:val="24"/>
                <w:szCs w:val="32"/>
              </w:rPr>
            </w:pPr>
            <w:r>
              <w:rPr>
                <w:bCs/>
                <w:color w:val="000000"/>
                <w:sz w:val="24"/>
                <w:szCs w:val="32"/>
              </w:rPr>
              <w:t>I (D-E)</w:t>
            </w:r>
          </w:p>
          <w:p w:rsidR="00EB4B58" w:rsidRPr="005E70E8" w:rsidRDefault="00EB4B58" w:rsidP="00EB4B58">
            <w:pPr>
              <w:snapToGrid w:val="0"/>
              <w:spacing w:after="0"/>
              <w:ind w:hanging="170"/>
              <w:jc w:val="center"/>
              <w:rPr>
                <w:bCs/>
                <w:color w:val="000000"/>
                <w:sz w:val="24"/>
                <w:szCs w:val="32"/>
              </w:rPr>
            </w:pPr>
            <w:r w:rsidRPr="00223039">
              <w:rPr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bCs/>
                <w:color w:val="000000"/>
                <w:sz w:val="24"/>
                <w:szCs w:val="32"/>
              </w:rPr>
              <w:t>III (A-D)</w:t>
            </w:r>
          </w:p>
        </w:tc>
        <w:tc>
          <w:tcPr>
            <w:tcW w:w="1452" w:type="dxa"/>
          </w:tcPr>
          <w:p w:rsidR="00EB4B58" w:rsidRDefault="00EB4B58" w:rsidP="00EB4B58">
            <w:pPr>
              <w:spacing w:after="19" w:line="259" w:lineRule="auto"/>
              <w:ind w:left="1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it-IT"/>
              </w:rPr>
            </w:pPr>
            <w:r w:rsidRPr="00FC4D5D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it-IT"/>
              </w:rPr>
              <w:t>Plesso</w:t>
            </w:r>
          </w:p>
          <w:p w:rsidR="00EB4B58" w:rsidRPr="00FC4D5D" w:rsidRDefault="00EB4B58" w:rsidP="00EB4B58">
            <w:pPr>
              <w:spacing w:after="19" w:line="259" w:lineRule="auto"/>
              <w:ind w:left="1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it-IT"/>
              </w:rPr>
            </w:pPr>
            <w:r w:rsidRPr="00FC4D5D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it-IT"/>
              </w:rPr>
              <w:t>N.</w:t>
            </w: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FC4D5D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it-IT"/>
              </w:rPr>
              <w:t>Green</w:t>
            </w:r>
          </w:p>
          <w:p w:rsidR="00EB4B58" w:rsidRPr="0061228A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EB4B58" w:rsidRPr="00D22B5C" w:rsidTr="00CE0247">
        <w:trPr>
          <w:trHeight w:val="242"/>
        </w:trPr>
        <w:tc>
          <w:tcPr>
            <w:tcW w:w="1384" w:type="dxa"/>
            <w:vMerge/>
          </w:tcPr>
          <w:p w:rsidR="00EB4B58" w:rsidRPr="004203EB" w:rsidRDefault="00EB4B58" w:rsidP="00EB4B5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B4B58" w:rsidRPr="00D22B5C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EB4B58" w:rsidRPr="00D22B5C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119" w:type="dxa"/>
          </w:tcPr>
          <w:p w:rsidR="00EB4B58" w:rsidRPr="00D22B5C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685" w:type="dxa"/>
          </w:tcPr>
          <w:p w:rsidR="00EB4B58" w:rsidRPr="00A52B24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</w:tcPr>
          <w:p w:rsidR="00EB4B58" w:rsidRPr="0061228A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 xml:space="preserve">Plesso </w:t>
            </w:r>
          </w:p>
          <w:p w:rsidR="00EB4B58" w:rsidRPr="00BF27CA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0"/>
                <w:szCs w:val="20"/>
                <w:lang w:val="en-US"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>G. Mazzini</w:t>
            </w:r>
          </w:p>
        </w:tc>
      </w:tr>
      <w:tr w:rsidR="00EB4B58" w:rsidRPr="00D22B5C" w:rsidTr="00CE0247">
        <w:trPr>
          <w:trHeight w:val="242"/>
        </w:trPr>
        <w:tc>
          <w:tcPr>
            <w:tcW w:w="1384" w:type="dxa"/>
            <w:vMerge/>
          </w:tcPr>
          <w:p w:rsidR="00EB4B58" w:rsidRPr="004203EB" w:rsidRDefault="00EB4B58" w:rsidP="00EB4B5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B4B58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EB4B58" w:rsidRPr="00D22B5C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14.30</w:t>
            </w:r>
            <w:r w:rsidRPr="008D43B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-17:30</w:t>
            </w:r>
          </w:p>
        </w:tc>
        <w:tc>
          <w:tcPr>
            <w:tcW w:w="3119" w:type="dxa"/>
          </w:tcPr>
          <w:p w:rsidR="00EB4B58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8D43B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Scuola secondaria I grado – </w:t>
            </w:r>
          </w:p>
          <w:p w:rsidR="00EB4B58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</w:t>
            </w:r>
            <w:r w:rsidRPr="008D43B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crutini I quadrimestre </w:t>
            </w:r>
          </w:p>
          <w:p w:rsidR="00EB4B58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  <w:p w:rsidR="00EB4B58" w:rsidRPr="008D43BB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8D43B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EB4B58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8D43B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14:30-15:15</w:t>
            </w:r>
          </w:p>
          <w:p w:rsidR="00EB4B58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 w:rsidRPr="00F25B8D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 xml:space="preserve">3H </w:t>
            </w:r>
          </w:p>
          <w:p w:rsidR="00EB4B58" w:rsidRPr="008D43BB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8D43B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EB4B58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8D43B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15:15-16:00</w:t>
            </w:r>
          </w:p>
          <w:p w:rsidR="00EB4B58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 w:rsidRPr="00F25B8D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 xml:space="preserve">3D </w:t>
            </w:r>
          </w:p>
          <w:p w:rsidR="00EB4B58" w:rsidRPr="008D43BB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8D43B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EB4B58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8D43B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16:00-16:45</w:t>
            </w:r>
          </w:p>
          <w:p w:rsidR="00EB4B58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 w:rsidRPr="00F25B8D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 xml:space="preserve">2D </w:t>
            </w:r>
          </w:p>
          <w:p w:rsidR="00EB4B58" w:rsidRPr="008D43BB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8D43B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EB4B58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8D43B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16:45-17:30</w:t>
            </w:r>
          </w:p>
          <w:p w:rsidR="00EB4B58" w:rsidRPr="00D22B5C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F25B8D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1D</w:t>
            </w:r>
          </w:p>
        </w:tc>
        <w:tc>
          <w:tcPr>
            <w:tcW w:w="3685" w:type="dxa"/>
          </w:tcPr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odg:</w:t>
            </w:r>
          </w:p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Analisi dell’andamento della classe e dei singoli alunni</w:t>
            </w:r>
          </w:p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Verifica della frequenza. Criticità</w:t>
            </w:r>
          </w:p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Verifica degli interventi effettuati: collegiali in campo educativo e cognitivo di</w:t>
            </w:r>
          </w:p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recupero/alfabetizzazione/percorsi personalizzati</w:t>
            </w:r>
          </w:p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Verifica della programmazione effettuata nel I quadrimestre</w:t>
            </w:r>
          </w:p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Decisione sugli interventi da porre in atto nel II quadrimestre</w:t>
            </w:r>
          </w:p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Monitoraggio alunni BES: verifica PEI e PDP (segue comunicazione consuntivo alunni BES fine</w:t>
            </w:r>
          </w:p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primo quadrimestre)</w:t>
            </w:r>
          </w:p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Determinazione del profilo globale di ogni alunno (Dlgs 62/17)</w:t>
            </w:r>
          </w:p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Valutazione I quadrimestre e relative operazioni di scrutinio</w:t>
            </w:r>
          </w:p>
          <w:p w:rsidR="00EB4B58" w:rsidRPr="00D22B5C" w:rsidRDefault="00370FB2" w:rsidP="00370FB2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9. Note ulteriori</w:t>
            </w:r>
          </w:p>
        </w:tc>
        <w:tc>
          <w:tcPr>
            <w:tcW w:w="1452" w:type="dxa"/>
          </w:tcPr>
          <w:p w:rsidR="00EB4B58" w:rsidRPr="0061228A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 xml:space="preserve">Plesso </w:t>
            </w:r>
          </w:p>
          <w:p w:rsidR="00EB4B58" w:rsidRPr="0061228A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>G. Mazzini</w:t>
            </w:r>
          </w:p>
        </w:tc>
      </w:tr>
      <w:tr w:rsidR="00EB4B58" w:rsidRPr="00D22B5C" w:rsidTr="00CE0247">
        <w:trPr>
          <w:trHeight w:val="242"/>
        </w:trPr>
        <w:tc>
          <w:tcPr>
            <w:tcW w:w="1384" w:type="dxa"/>
            <w:vMerge/>
          </w:tcPr>
          <w:p w:rsidR="00EB4B58" w:rsidRPr="004203EB" w:rsidRDefault="00EB4B58" w:rsidP="00EB4B5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B4B58" w:rsidRDefault="00EB4B58" w:rsidP="00EB4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 </w:t>
            </w:r>
          </w:p>
          <w:p w:rsidR="00EB4B58" w:rsidRDefault="00EB4B58" w:rsidP="00EB4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15:15-17:00</w:t>
            </w:r>
          </w:p>
        </w:tc>
        <w:tc>
          <w:tcPr>
            <w:tcW w:w="3119" w:type="dxa"/>
          </w:tcPr>
          <w:p w:rsidR="00EB4B58" w:rsidRDefault="00EB4B58" w:rsidP="00EB4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B4B58" w:rsidRDefault="00EB4B58" w:rsidP="00EB4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ATTIVITÀ TEATRALI </w:t>
            </w:r>
          </w:p>
          <w:p w:rsidR="00EB4B58" w:rsidRDefault="00EB4B58" w:rsidP="00EB4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B4B58" w:rsidRDefault="00EB4B58" w:rsidP="00EB4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B4B58" w:rsidRDefault="00EB4B58" w:rsidP="00EB4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Scuola Sec. di primo grado </w:t>
            </w:r>
          </w:p>
          <w:p w:rsidR="00EB4B58" w:rsidRDefault="00EB4B58" w:rsidP="00EB4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B4B58" w:rsidRDefault="00EB4B58" w:rsidP="00EB4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SEZIONE AD INDIRIZZO LINGUAGGI TEATRALI</w:t>
            </w:r>
          </w:p>
          <w:p w:rsidR="00EB4B58" w:rsidRDefault="00EB4B58" w:rsidP="00EB4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EB4B58" w:rsidRPr="0061228A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 xml:space="preserve">Plesso </w:t>
            </w:r>
          </w:p>
          <w:p w:rsidR="00EB4B58" w:rsidRDefault="00EB4B58" w:rsidP="00EB4B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>G. Mazzini</w:t>
            </w:r>
          </w:p>
        </w:tc>
      </w:tr>
      <w:tr w:rsidR="00EB4B58" w:rsidRPr="00D22B5C" w:rsidTr="00CE0247">
        <w:trPr>
          <w:trHeight w:val="242"/>
        </w:trPr>
        <w:tc>
          <w:tcPr>
            <w:tcW w:w="1384" w:type="dxa"/>
            <w:vMerge/>
          </w:tcPr>
          <w:p w:rsidR="00EB4B58" w:rsidRPr="004203EB" w:rsidRDefault="00EB4B58" w:rsidP="00EB4B5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B4B58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O</w:t>
            </w:r>
            <w:r w:rsidRPr="00663515">
              <w:rPr>
                <w:rFonts w:asciiTheme="minorHAnsi" w:hAnsiTheme="minorHAnsi" w:cs="Times New Roman"/>
                <w:sz w:val="24"/>
                <w:szCs w:val="24"/>
              </w:rPr>
              <w:t xml:space="preserve">re </w:t>
            </w:r>
          </w:p>
          <w:p w:rsidR="00EB4B58" w:rsidRPr="00D22B5C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663515">
              <w:rPr>
                <w:rFonts w:asciiTheme="minorHAnsi" w:hAnsiTheme="minorHAnsi" w:cs="Times New Roman"/>
                <w:sz w:val="24"/>
                <w:szCs w:val="24"/>
              </w:rPr>
              <w:t>16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.</w:t>
            </w:r>
            <w:r w:rsidRPr="00663515">
              <w:rPr>
                <w:rFonts w:asciiTheme="minorHAnsi" w:hAnsiTheme="minorHAnsi" w:cs="Times New Roman"/>
                <w:sz w:val="24"/>
                <w:szCs w:val="24"/>
              </w:rPr>
              <w:t>30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-18.0</w:t>
            </w:r>
            <w:r w:rsidRPr="00663515">
              <w:rPr>
                <w:rFonts w:asciiTheme="minorHAnsi" w:hAnsiTheme="minorHAnsi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EB4B58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663515">
              <w:rPr>
                <w:rFonts w:asciiTheme="minorHAnsi" w:hAnsiTheme="minorHAnsi" w:cs="Times New Roman"/>
                <w:sz w:val="24"/>
                <w:szCs w:val="24"/>
              </w:rPr>
              <w:t xml:space="preserve">Progetto Continuità </w:t>
            </w:r>
          </w:p>
          <w:p w:rsidR="00EB4B58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663515">
              <w:rPr>
                <w:rFonts w:asciiTheme="minorHAnsi" w:hAnsiTheme="minorHAnsi" w:cs="Times New Roman"/>
                <w:sz w:val="24"/>
                <w:szCs w:val="24"/>
              </w:rPr>
              <w:t xml:space="preserve">“Crescere con la Musica” </w:t>
            </w:r>
          </w:p>
          <w:p w:rsidR="00EB4B58" w:rsidRPr="00D22B5C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B4B58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primaria</w:t>
            </w:r>
          </w:p>
          <w:p w:rsidR="00EB4B58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4"/>
              </w:rPr>
            </w:pPr>
          </w:p>
          <w:p w:rsidR="00EB4B58" w:rsidRPr="000119E1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4"/>
              </w:rPr>
            </w:pPr>
            <w:r w:rsidRPr="00663515">
              <w:rPr>
                <w:rFonts w:asciiTheme="minorHAnsi" w:hAnsiTheme="minorHAnsi" w:cs="Times New Roman"/>
                <w:sz w:val="20"/>
                <w:szCs w:val="24"/>
              </w:rPr>
              <w:t>(Avviamento alla Pratica Strumentale)</w:t>
            </w:r>
          </w:p>
        </w:tc>
        <w:tc>
          <w:tcPr>
            <w:tcW w:w="1452" w:type="dxa"/>
          </w:tcPr>
          <w:p w:rsidR="00EB4B58" w:rsidRPr="00663515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0"/>
              </w:rPr>
            </w:pPr>
            <w:r>
              <w:rPr>
                <w:rFonts w:asciiTheme="minorHAnsi" w:hAnsiTheme="minorHAnsi"/>
                <w:sz w:val="24"/>
                <w:szCs w:val="20"/>
              </w:rPr>
              <w:t>P</w:t>
            </w:r>
            <w:r w:rsidRPr="00663515">
              <w:rPr>
                <w:rFonts w:asciiTheme="minorHAnsi" w:hAnsiTheme="minorHAnsi"/>
                <w:sz w:val="24"/>
                <w:szCs w:val="20"/>
              </w:rPr>
              <w:t xml:space="preserve">lesso </w:t>
            </w:r>
          </w:p>
          <w:p w:rsidR="00EB4B58" w:rsidRPr="0009536D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63515">
              <w:rPr>
                <w:rFonts w:asciiTheme="minorHAnsi" w:hAnsiTheme="minorHAnsi"/>
                <w:sz w:val="24"/>
                <w:szCs w:val="20"/>
              </w:rPr>
              <w:t>N</w:t>
            </w:r>
            <w:r>
              <w:rPr>
                <w:rFonts w:asciiTheme="minorHAnsi" w:hAnsiTheme="minorHAnsi"/>
                <w:sz w:val="24"/>
                <w:szCs w:val="20"/>
              </w:rPr>
              <w:t>.</w:t>
            </w:r>
            <w:r w:rsidRPr="00663515">
              <w:rPr>
                <w:rFonts w:asciiTheme="minorHAnsi" w:hAnsiTheme="minorHAnsi"/>
                <w:sz w:val="24"/>
                <w:szCs w:val="20"/>
              </w:rPr>
              <w:t xml:space="preserve"> Green</w:t>
            </w:r>
          </w:p>
        </w:tc>
      </w:tr>
      <w:tr w:rsidR="00EB4B58" w:rsidRPr="00D22B5C" w:rsidTr="00CE0247">
        <w:trPr>
          <w:trHeight w:val="242"/>
        </w:trPr>
        <w:tc>
          <w:tcPr>
            <w:tcW w:w="1384" w:type="dxa"/>
            <w:vMerge/>
          </w:tcPr>
          <w:p w:rsidR="00EB4B58" w:rsidRPr="004203EB" w:rsidRDefault="00EB4B58" w:rsidP="00EB4B5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B4B58" w:rsidRPr="00D22B5C" w:rsidRDefault="00EB4B58" w:rsidP="00EB4B58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sz w:val="24"/>
                <w:szCs w:val="24"/>
              </w:rPr>
              <w:t>Ore</w:t>
            </w:r>
          </w:p>
          <w:p w:rsidR="00EB4B58" w:rsidRPr="00D22B5C" w:rsidRDefault="00EB4B58" w:rsidP="00EB4B58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16.15-18.15</w:t>
            </w:r>
          </w:p>
        </w:tc>
        <w:tc>
          <w:tcPr>
            <w:tcW w:w="3119" w:type="dxa"/>
          </w:tcPr>
          <w:p w:rsidR="00EB4B58" w:rsidRPr="00D22B5C" w:rsidRDefault="00EB4B58" w:rsidP="00EB4B58">
            <w:pPr>
              <w:spacing w:after="0" w:line="238" w:lineRule="auto"/>
              <w:ind w:left="2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sz w:val="24"/>
                <w:szCs w:val="24"/>
              </w:rPr>
              <w:t xml:space="preserve">Programmazione </w:t>
            </w:r>
          </w:p>
        </w:tc>
        <w:tc>
          <w:tcPr>
            <w:tcW w:w="3685" w:type="dxa"/>
          </w:tcPr>
          <w:p w:rsidR="00EB4B58" w:rsidRPr="00D22B5C" w:rsidRDefault="00EB4B58" w:rsidP="00EB4B58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sz w:val="24"/>
                <w:szCs w:val="24"/>
              </w:rPr>
              <w:t xml:space="preserve">Scuola 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dell’infanzia</w:t>
            </w:r>
          </w:p>
        </w:tc>
        <w:tc>
          <w:tcPr>
            <w:tcW w:w="1452" w:type="dxa"/>
          </w:tcPr>
          <w:p w:rsidR="00EB4B58" w:rsidRPr="0061228A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 xml:space="preserve">Plesso </w:t>
            </w:r>
          </w:p>
          <w:p w:rsidR="00EB4B58" w:rsidRPr="0061228A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>G. Mazzini</w:t>
            </w:r>
          </w:p>
        </w:tc>
      </w:tr>
      <w:tr w:rsidR="00EB4B58" w:rsidRPr="00D22B5C" w:rsidTr="00CE0247">
        <w:trPr>
          <w:trHeight w:val="242"/>
        </w:trPr>
        <w:tc>
          <w:tcPr>
            <w:tcW w:w="1384" w:type="dxa"/>
            <w:vMerge/>
          </w:tcPr>
          <w:p w:rsidR="00EB4B58" w:rsidRDefault="00EB4B58" w:rsidP="00EB4B5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B4B58" w:rsidRPr="00D22B5C" w:rsidRDefault="00EB4B58" w:rsidP="00EB4B58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sz w:val="24"/>
                <w:szCs w:val="24"/>
              </w:rPr>
              <w:t>Ore</w:t>
            </w:r>
          </w:p>
          <w:p w:rsidR="00EB4B58" w:rsidRPr="00D22B5C" w:rsidRDefault="00EB4B58" w:rsidP="00EB4B58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sz w:val="24"/>
                <w:szCs w:val="24"/>
              </w:rPr>
              <w:t>16.30-18.30</w:t>
            </w:r>
          </w:p>
        </w:tc>
        <w:tc>
          <w:tcPr>
            <w:tcW w:w="3119" w:type="dxa"/>
          </w:tcPr>
          <w:p w:rsidR="00EB4B58" w:rsidRPr="00D22B5C" w:rsidRDefault="00EB4B58" w:rsidP="00EB4B58">
            <w:pPr>
              <w:spacing w:after="0" w:line="238" w:lineRule="auto"/>
              <w:ind w:left="2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sz w:val="24"/>
                <w:szCs w:val="24"/>
              </w:rPr>
              <w:t xml:space="preserve">Programmazione </w:t>
            </w:r>
          </w:p>
        </w:tc>
        <w:tc>
          <w:tcPr>
            <w:tcW w:w="3685" w:type="dxa"/>
          </w:tcPr>
          <w:p w:rsidR="00EB4B58" w:rsidRPr="00D22B5C" w:rsidRDefault="00EB4B58" w:rsidP="00EB4B58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sz w:val="24"/>
                <w:szCs w:val="24"/>
              </w:rPr>
              <w:t>Scuola primaria</w:t>
            </w:r>
          </w:p>
        </w:tc>
        <w:tc>
          <w:tcPr>
            <w:tcW w:w="1452" w:type="dxa"/>
          </w:tcPr>
          <w:p w:rsidR="00EB4B58" w:rsidRPr="0061228A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 xml:space="preserve">Plesso </w:t>
            </w:r>
          </w:p>
          <w:p w:rsidR="00EB4B58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>G. Mazzini</w:t>
            </w:r>
          </w:p>
          <w:p w:rsidR="00EB4B58" w:rsidRPr="0009536D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B4B58" w:rsidRPr="00D22B5C" w:rsidTr="00CE0247">
        <w:trPr>
          <w:trHeight w:val="242"/>
        </w:trPr>
        <w:tc>
          <w:tcPr>
            <w:tcW w:w="1384" w:type="dxa"/>
            <w:vMerge w:val="restart"/>
          </w:tcPr>
          <w:p w:rsidR="00EB4B58" w:rsidRDefault="00EB4B58" w:rsidP="00EB4B5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Mercoledì 8 febbraio</w:t>
            </w:r>
          </w:p>
        </w:tc>
        <w:tc>
          <w:tcPr>
            <w:tcW w:w="1559" w:type="dxa"/>
          </w:tcPr>
          <w:p w:rsidR="00EB4B58" w:rsidRPr="006D1B2D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6D1B2D">
              <w:rPr>
                <w:bCs/>
                <w:sz w:val="24"/>
                <w:szCs w:val="32"/>
              </w:rPr>
              <w:t>Come da calendario</w:t>
            </w:r>
          </w:p>
        </w:tc>
        <w:tc>
          <w:tcPr>
            <w:tcW w:w="3119" w:type="dxa"/>
          </w:tcPr>
          <w:p w:rsidR="00EB4B58" w:rsidRPr="006D1B2D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32"/>
              </w:rPr>
            </w:pPr>
            <w:r w:rsidRPr="006D1B2D">
              <w:rPr>
                <w:bCs/>
                <w:sz w:val="24"/>
                <w:szCs w:val="32"/>
              </w:rPr>
              <w:t>Potenziamento Lingua Inglese</w:t>
            </w:r>
          </w:p>
          <w:p w:rsidR="00EB4B58" w:rsidRPr="006D1B2D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3685" w:type="dxa"/>
          </w:tcPr>
          <w:p w:rsidR="00EB4B58" w:rsidRPr="006D1B2D" w:rsidRDefault="00EB4B58" w:rsidP="00EB4B58">
            <w:pPr>
              <w:snapToGrid w:val="0"/>
              <w:spacing w:after="0"/>
              <w:ind w:hanging="170"/>
              <w:jc w:val="center"/>
              <w:rPr>
                <w:bCs/>
                <w:sz w:val="24"/>
                <w:szCs w:val="32"/>
              </w:rPr>
            </w:pPr>
            <w:r w:rsidRPr="006D1B2D">
              <w:rPr>
                <w:bCs/>
                <w:sz w:val="24"/>
                <w:szCs w:val="32"/>
              </w:rPr>
              <w:t>Scuola primaria</w:t>
            </w:r>
          </w:p>
          <w:p w:rsidR="00EB4B58" w:rsidRPr="006D1B2D" w:rsidRDefault="00EB4B58" w:rsidP="00EB4B58">
            <w:pPr>
              <w:snapToGrid w:val="0"/>
              <w:spacing w:after="0"/>
              <w:ind w:hanging="170"/>
              <w:jc w:val="center"/>
              <w:rPr>
                <w:bCs/>
                <w:sz w:val="24"/>
                <w:szCs w:val="32"/>
              </w:rPr>
            </w:pPr>
            <w:r w:rsidRPr="006D1B2D">
              <w:rPr>
                <w:bCs/>
                <w:sz w:val="24"/>
                <w:szCs w:val="32"/>
              </w:rPr>
              <w:t>Classi</w:t>
            </w:r>
          </w:p>
          <w:p w:rsidR="00EB4B58" w:rsidRPr="006D1B2D" w:rsidRDefault="00EB4B58" w:rsidP="00EB4B58">
            <w:pPr>
              <w:snapToGrid w:val="0"/>
              <w:spacing w:after="0"/>
              <w:ind w:hanging="170"/>
              <w:jc w:val="center"/>
              <w:rPr>
                <w:bCs/>
                <w:sz w:val="24"/>
                <w:szCs w:val="32"/>
              </w:rPr>
            </w:pPr>
            <w:r w:rsidRPr="006D1B2D">
              <w:rPr>
                <w:bCs/>
                <w:sz w:val="24"/>
                <w:szCs w:val="32"/>
              </w:rPr>
              <w:t>I (A-B-C)</w:t>
            </w:r>
          </w:p>
          <w:p w:rsidR="00EB4B58" w:rsidRPr="006D1B2D" w:rsidRDefault="00EB4B58" w:rsidP="00EB4B58">
            <w:pPr>
              <w:snapToGrid w:val="0"/>
              <w:spacing w:after="0"/>
              <w:ind w:hanging="170"/>
              <w:jc w:val="center"/>
              <w:rPr>
                <w:bCs/>
                <w:sz w:val="24"/>
                <w:szCs w:val="32"/>
              </w:rPr>
            </w:pPr>
            <w:r w:rsidRPr="006D1B2D">
              <w:rPr>
                <w:bCs/>
                <w:sz w:val="24"/>
                <w:szCs w:val="32"/>
              </w:rPr>
              <w:t xml:space="preserve"> II (A-D-E)</w:t>
            </w:r>
          </w:p>
          <w:p w:rsidR="00EB4B58" w:rsidRPr="006D1B2D" w:rsidRDefault="00EB4B58" w:rsidP="00EB4B58">
            <w:pPr>
              <w:snapToGrid w:val="0"/>
              <w:spacing w:after="0"/>
              <w:ind w:hanging="170"/>
              <w:jc w:val="center"/>
              <w:rPr>
                <w:rFonts w:asciiTheme="minorHAnsi" w:hAnsiTheme="minorHAnsi"/>
                <w:bCs/>
              </w:rPr>
            </w:pPr>
            <w:r w:rsidRPr="006D1B2D">
              <w:rPr>
                <w:bCs/>
                <w:sz w:val="24"/>
                <w:szCs w:val="32"/>
              </w:rPr>
              <w:t>IV</w:t>
            </w:r>
          </w:p>
        </w:tc>
        <w:tc>
          <w:tcPr>
            <w:tcW w:w="1452" w:type="dxa"/>
          </w:tcPr>
          <w:p w:rsidR="00EB4B58" w:rsidRPr="006D1B2D" w:rsidRDefault="00EB4B58" w:rsidP="00EB4B58">
            <w:pPr>
              <w:spacing w:after="19" w:line="259" w:lineRule="auto"/>
              <w:ind w:left="1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it-IT"/>
              </w:rPr>
            </w:pPr>
            <w:r w:rsidRPr="006D1B2D">
              <w:rPr>
                <w:rFonts w:asciiTheme="minorHAnsi" w:eastAsia="Times New Roman" w:hAnsiTheme="minorHAnsi" w:cs="Times New Roman"/>
                <w:sz w:val="24"/>
                <w:szCs w:val="24"/>
                <w:lang w:eastAsia="it-IT"/>
              </w:rPr>
              <w:t>Plesso</w:t>
            </w:r>
          </w:p>
          <w:p w:rsidR="00EB4B58" w:rsidRPr="006D1B2D" w:rsidRDefault="00EB4B58" w:rsidP="00EB4B58">
            <w:pPr>
              <w:spacing w:after="19" w:line="259" w:lineRule="auto"/>
              <w:ind w:left="1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it-IT"/>
              </w:rPr>
            </w:pPr>
            <w:r w:rsidRPr="006D1B2D">
              <w:rPr>
                <w:rFonts w:asciiTheme="minorHAnsi" w:eastAsia="Times New Roman" w:hAnsiTheme="minorHAnsi" w:cs="Times New Roman"/>
                <w:sz w:val="24"/>
                <w:szCs w:val="24"/>
                <w:lang w:eastAsia="it-IT"/>
              </w:rPr>
              <w:t>N.</w:t>
            </w:r>
            <w:r>
              <w:rPr>
                <w:rFonts w:asciiTheme="minorHAnsi" w:eastAsia="Times New Roman" w:hAnsiTheme="minorHAnsi" w:cs="Times New Roman"/>
                <w:sz w:val="24"/>
                <w:szCs w:val="24"/>
                <w:lang w:eastAsia="it-IT"/>
              </w:rPr>
              <w:t xml:space="preserve"> </w:t>
            </w:r>
            <w:r w:rsidRPr="006D1B2D">
              <w:rPr>
                <w:rFonts w:asciiTheme="minorHAnsi" w:eastAsia="Times New Roman" w:hAnsiTheme="minorHAnsi" w:cs="Times New Roman"/>
                <w:sz w:val="24"/>
                <w:szCs w:val="24"/>
                <w:lang w:eastAsia="it-IT"/>
              </w:rPr>
              <w:t>Green</w:t>
            </w:r>
          </w:p>
          <w:p w:rsidR="00EB4B58" w:rsidRPr="006D1B2D" w:rsidRDefault="00EB4B58" w:rsidP="00EB4B5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3F3913" w:rsidRPr="00D22B5C" w:rsidTr="00CE0247">
        <w:trPr>
          <w:trHeight w:val="242"/>
        </w:trPr>
        <w:tc>
          <w:tcPr>
            <w:tcW w:w="1384" w:type="dxa"/>
            <w:vMerge/>
          </w:tcPr>
          <w:p w:rsidR="003F3913" w:rsidRDefault="003F3913" w:rsidP="003F3913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913" w:rsidRPr="003F3913" w:rsidRDefault="003F3913" w:rsidP="003F3913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 xml:space="preserve">Ore </w:t>
            </w:r>
            <w:r w:rsidRPr="003F3913">
              <w:rPr>
                <w:bCs/>
                <w:sz w:val="24"/>
                <w:szCs w:val="32"/>
              </w:rPr>
              <w:t xml:space="preserve">10:00 </w:t>
            </w:r>
            <w:r>
              <w:rPr>
                <w:bCs/>
                <w:sz w:val="24"/>
                <w:szCs w:val="32"/>
              </w:rPr>
              <w:t>-</w:t>
            </w:r>
          </w:p>
          <w:p w:rsidR="003F3913" w:rsidRPr="006D1B2D" w:rsidRDefault="003F3913" w:rsidP="003F3913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32"/>
              </w:rPr>
            </w:pPr>
            <w:r w:rsidRPr="003F3913">
              <w:rPr>
                <w:bCs/>
                <w:sz w:val="24"/>
                <w:szCs w:val="32"/>
              </w:rPr>
              <w:t>11:00</w:t>
            </w:r>
          </w:p>
        </w:tc>
        <w:tc>
          <w:tcPr>
            <w:tcW w:w="3119" w:type="dxa"/>
          </w:tcPr>
          <w:p w:rsidR="003F3913" w:rsidRPr="003F3913" w:rsidRDefault="003F3913" w:rsidP="003F3913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32"/>
              </w:rPr>
            </w:pPr>
            <w:r w:rsidRPr="003F3913">
              <w:rPr>
                <w:bCs/>
                <w:sz w:val="24"/>
                <w:szCs w:val="32"/>
              </w:rPr>
              <w:t>Scuola</w:t>
            </w:r>
            <w:r>
              <w:rPr>
                <w:bCs/>
                <w:sz w:val="24"/>
                <w:szCs w:val="32"/>
              </w:rPr>
              <w:t xml:space="preserve"> dell’i</w:t>
            </w:r>
            <w:r w:rsidRPr="003F3913">
              <w:rPr>
                <w:bCs/>
                <w:sz w:val="24"/>
                <w:szCs w:val="32"/>
              </w:rPr>
              <w:t>nfanzia</w:t>
            </w:r>
          </w:p>
          <w:p w:rsidR="003F3913" w:rsidRPr="003F3913" w:rsidRDefault="003F3913" w:rsidP="003F3913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32"/>
              </w:rPr>
            </w:pPr>
            <w:r w:rsidRPr="003F3913">
              <w:rPr>
                <w:bCs/>
                <w:sz w:val="24"/>
                <w:szCs w:val="32"/>
              </w:rPr>
              <w:t>Anni 4</w:t>
            </w:r>
          </w:p>
          <w:p w:rsidR="003F3913" w:rsidRPr="003F3913" w:rsidRDefault="003F3913" w:rsidP="003F3913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32"/>
              </w:rPr>
            </w:pPr>
            <w:r w:rsidRPr="003F3913">
              <w:rPr>
                <w:bCs/>
                <w:sz w:val="24"/>
                <w:szCs w:val="32"/>
              </w:rPr>
              <w:t xml:space="preserve"> “RISPETTO CURO</w:t>
            </w:r>
          </w:p>
          <w:p w:rsidR="003F3913" w:rsidRPr="003F3913" w:rsidRDefault="003F3913" w:rsidP="003F3913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32"/>
              </w:rPr>
            </w:pPr>
            <w:r w:rsidRPr="003F3913">
              <w:rPr>
                <w:bCs/>
                <w:sz w:val="24"/>
                <w:szCs w:val="32"/>
              </w:rPr>
              <w:t>PROTEGGO”</w:t>
            </w:r>
          </w:p>
          <w:p w:rsidR="003F3913" w:rsidRDefault="003F3913" w:rsidP="003F3913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32"/>
              </w:rPr>
            </w:pPr>
          </w:p>
          <w:p w:rsidR="003F3913" w:rsidRDefault="003F3913" w:rsidP="003F3913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32"/>
              </w:rPr>
            </w:pPr>
          </w:p>
          <w:p w:rsidR="003F3913" w:rsidRPr="003F3913" w:rsidRDefault="003F3913" w:rsidP="003F3913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32"/>
              </w:rPr>
            </w:pPr>
          </w:p>
          <w:p w:rsidR="003F3913" w:rsidRPr="006D1B2D" w:rsidRDefault="003F3913" w:rsidP="003F3913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3685" w:type="dxa"/>
          </w:tcPr>
          <w:p w:rsidR="003F3913" w:rsidRPr="003F3913" w:rsidRDefault="003F3913" w:rsidP="003F3913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32"/>
              </w:rPr>
            </w:pPr>
            <w:r w:rsidRPr="003F3913">
              <w:rPr>
                <w:bCs/>
                <w:sz w:val="24"/>
                <w:szCs w:val="32"/>
              </w:rPr>
              <w:t xml:space="preserve"> SANA</w:t>
            </w:r>
            <w:r>
              <w:rPr>
                <w:bCs/>
                <w:sz w:val="24"/>
                <w:szCs w:val="32"/>
              </w:rPr>
              <w:t xml:space="preserve"> </w:t>
            </w:r>
            <w:r w:rsidRPr="003F3913">
              <w:rPr>
                <w:bCs/>
                <w:sz w:val="24"/>
                <w:szCs w:val="32"/>
              </w:rPr>
              <w:t>ALIMENTAZIONE</w:t>
            </w:r>
          </w:p>
          <w:p w:rsidR="003F3913" w:rsidRPr="003F3913" w:rsidRDefault="003F3913" w:rsidP="003F3913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32"/>
              </w:rPr>
            </w:pPr>
            <w:r w:rsidRPr="003F3913">
              <w:rPr>
                <w:bCs/>
                <w:sz w:val="24"/>
                <w:szCs w:val="32"/>
              </w:rPr>
              <w:t>INCONTRO CON</w:t>
            </w:r>
            <w:r>
              <w:rPr>
                <w:bCs/>
                <w:sz w:val="24"/>
                <w:szCs w:val="32"/>
              </w:rPr>
              <w:t xml:space="preserve"> </w:t>
            </w:r>
            <w:r w:rsidRPr="003F3913">
              <w:rPr>
                <w:bCs/>
                <w:sz w:val="24"/>
                <w:szCs w:val="32"/>
              </w:rPr>
              <w:t>NUTRIZIONISTA</w:t>
            </w:r>
          </w:p>
          <w:p w:rsidR="003F3913" w:rsidRPr="003F3913" w:rsidRDefault="003F3913" w:rsidP="003F3913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 xml:space="preserve"> I </w:t>
            </w:r>
            <w:r w:rsidRPr="003F3913">
              <w:rPr>
                <w:bCs/>
                <w:sz w:val="24"/>
                <w:szCs w:val="32"/>
              </w:rPr>
              <w:t>cibi che fanno</w:t>
            </w:r>
          </w:p>
          <w:p w:rsidR="003F3913" w:rsidRPr="003F3913" w:rsidRDefault="003F3913" w:rsidP="003F3913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32"/>
              </w:rPr>
            </w:pPr>
            <w:r w:rsidRPr="003F3913">
              <w:rPr>
                <w:bCs/>
                <w:sz w:val="24"/>
                <w:szCs w:val="32"/>
              </w:rPr>
              <w:t>bene e quelli che fanno male</w:t>
            </w:r>
          </w:p>
          <w:p w:rsidR="003F3913" w:rsidRPr="003F3913" w:rsidRDefault="003F3913" w:rsidP="003F3913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32"/>
              </w:rPr>
            </w:pPr>
            <w:r w:rsidRPr="003F3913">
              <w:rPr>
                <w:bCs/>
                <w:sz w:val="24"/>
                <w:szCs w:val="32"/>
              </w:rPr>
              <w:t>Giochi interattivi anche con</w:t>
            </w:r>
          </w:p>
          <w:p w:rsidR="003F3913" w:rsidRPr="003F3913" w:rsidRDefault="003F3913" w:rsidP="003F3913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32"/>
              </w:rPr>
            </w:pPr>
            <w:r w:rsidRPr="003F3913">
              <w:rPr>
                <w:bCs/>
                <w:sz w:val="24"/>
                <w:szCs w:val="32"/>
              </w:rPr>
              <w:t>LIM</w:t>
            </w:r>
          </w:p>
          <w:p w:rsidR="003F3913" w:rsidRPr="006D1B2D" w:rsidRDefault="003F3913" w:rsidP="003F3913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1452" w:type="dxa"/>
          </w:tcPr>
          <w:p w:rsidR="003F3913" w:rsidRPr="003F3913" w:rsidRDefault="003F3913" w:rsidP="003F3913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Pless V</w:t>
            </w:r>
            <w:r w:rsidRPr="003F3913">
              <w:rPr>
                <w:bCs/>
                <w:sz w:val="24"/>
                <w:szCs w:val="32"/>
              </w:rPr>
              <w:t>iale</w:t>
            </w:r>
          </w:p>
          <w:p w:rsidR="003F3913" w:rsidRPr="006D1B2D" w:rsidRDefault="003F3913" w:rsidP="003F3913">
            <w:pPr>
              <w:spacing w:after="19" w:line="259" w:lineRule="auto"/>
              <w:ind w:left="1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it-IT"/>
              </w:rPr>
            </w:pPr>
            <w:r w:rsidRPr="003F3913">
              <w:rPr>
                <w:bCs/>
                <w:sz w:val="24"/>
                <w:szCs w:val="32"/>
              </w:rPr>
              <w:t>Europa</w:t>
            </w:r>
          </w:p>
        </w:tc>
      </w:tr>
      <w:tr w:rsidR="003F3913" w:rsidRPr="00D22B5C" w:rsidTr="00CE0247">
        <w:trPr>
          <w:trHeight w:val="242"/>
        </w:trPr>
        <w:tc>
          <w:tcPr>
            <w:tcW w:w="1384" w:type="dxa"/>
            <w:vMerge/>
          </w:tcPr>
          <w:p w:rsidR="003F3913" w:rsidRDefault="003F3913" w:rsidP="003F3913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913" w:rsidRPr="00D22B5C" w:rsidRDefault="003F3913" w:rsidP="003F39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3F3913" w:rsidRPr="00D22B5C" w:rsidRDefault="003F3913" w:rsidP="003F39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119" w:type="dxa"/>
          </w:tcPr>
          <w:p w:rsidR="003F3913" w:rsidRPr="00D22B5C" w:rsidRDefault="003F3913" w:rsidP="003F39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685" w:type="dxa"/>
          </w:tcPr>
          <w:p w:rsidR="003F3913" w:rsidRPr="00D22B5C" w:rsidRDefault="003F3913" w:rsidP="003F39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</w:tcPr>
          <w:p w:rsidR="003F3913" w:rsidRPr="0061228A" w:rsidRDefault="003F3913" w:rsidP="003F39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 xml:space="preserve">Plesso </w:t>
            </w:r>
          </w:p>
          <w:p w:rsidR="003F3913" w:rsidRPr="0009536D" w:rsidRDefault="003F3913" w:rsidP="003F39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>G. Mazzini</w:t>
            </w:r>
          </w:p>
        </w:tc>
      </w:tr>
      <w:tr w:rsidR="003F3913" w:rsidRPr="00D22B5C" w:rsidTr="00CE0247">
        <w:trPr>
          <w:trHeight w:val="242"/>
        </w:trPr>
        <w:tc>
          <w:tcPr>
            <w:tcW w:w="1384" w:type="dxa"/>
            <w:vMerge/>
          </w:tcPr>
          <w:p w:rsidR="003F3913" w:rsidRDefault="003F3913" w:rsidP="003F3913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913" w:rsidRPr="008D43BB" w:rsidRDefault="003F3913" w:rsidP="003F39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8D43B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3F3913" w:rsidRPr="009746F2" w:rsidRDefault="003F3913" w:rsidP="003F39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2"/>
                <w:sz w:val="24"/>
                <w:szCs w:val="24"/>
                <w:lang w:eastAsia="ar-SA"/>
              </w:rPr>
            </w:pPr>
            <w:r w:rsidRPr="008D43B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14:30-17: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3119" w:type="dxa"/>
          </w:tcPr>
          <w:p w:rsidR="003F3913" w:rsidRDefault="003F3913" w:rsidP="003F39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F25B8D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Primaria –</w:t>
            </w:r>
          </w:p>
          <w:p w:rsidR="003F3913" w:rsidRDefault="003F3913" w:rsidP="003F39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</w:t>
            </w:r>
            <w:r w:rsidRPr="00F25B8D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crutini I quadrimestre</w:t>
            </w:r>
          </w:p>
          <w:p w:rsidR="003F3913" w:rsidRPr="008D43BB" w:rsidRDefault="003F3913" w:rsidP="003F39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8D43B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3F3913" w:rsidRDefault="003F3913" w:rsidP="003F39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8D43B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14:30-15:15</w:t>
            </w:r>
          </w:p>
          <w:p w:rsidR="003F3913" w:rsidRPr="00F25B8D" w:rsidRDefault="003F3913" w:rsidP="003F39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5</w:t>
            </w:r>
            <w:r w:rsidRPr="00F25B8D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A</w:t>
            </w:r>
          </w:p>
          <w:p w:rsidR="003F3913" w:rsidRPr="008D43BB" w:rsidRDefault="003F3913" w:rsidP="003F39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8D43B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3F3913" w:rsidRDefault="003F3913" w:rsidP="003F39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8D43B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15:15-16:00</w:t>
            </w:r>
          </w:p>
          <w:p w:rsidR="003F3913" w:rsidRPr="00F25B8D" w:rsidRDefault="003F3913" w:rsidP="003F39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5</w:t>
            </w:r>
            <w:r w:rsidRPr="00F25B8D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 xml:space="preserve">B </w:t>
            </w:r>
          </w:p>
          <w:p w:rsidR="003F3913" w:rsidRPr="008D43BB" w:rsidRDefault="003F3913" w:rsidP="003F39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8D43B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3F3913" w:rsidRDefault="003F3913" w:rsidP="003F39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8D43B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16: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</w:t>
            </w:r>
            <w:r w:rsidRPr="008D43B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-1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7</w:t>
            </w:r>
            <w:r w:rsidRPr="008D43B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: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00</w:t>
            </w:r>
          </w:p>
          <w:p w:rsidR="003F3913" w:rsidRDefault="003F3913" w:rsidP="003F39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5D</w:t>
            </w:r>
          </w:p>
          <w:p w:rsidR="003F3913" w:rsidRPr="008D43BB" w:rsidRDefault="003F3913" w:rsidP="003F39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8D43B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3F3913" w:rsidRDefault="003F3913" w:rsidP="003F39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8D43B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7</w:t>
            </w:r>
            <w:r w:rsidRPr="008D43B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: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00</w:t>
            </w:r>
            <w:r w:rsidRPr="008D43B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-17: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45</w:t>
            </w:r>
          </w:p>
          <w:p w:rsidR="003F3913" w:rsidRDefault="003F3913" w:rsidP="003F3913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5E</w:t>
            </w:r>
          </w:p>
          <w:p w:rsidR="003F3913" w:rsidRPr="00C51778" w:rsidRDefault="003F3913" w:rsidP="003F39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odg:</w:t>
            </w:r>
          </w:p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Analisi dell’andamento della classe e dei singoli alunni</w:t>
            </w:r>
          </w:p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Verifica della frequenza. Criticità</w:t>
            </w:r>
          </w:p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Verifica degli interventi effettuati: collegiali in campo educativo e cognitivo di</w:t>
            </w:r>
          </w:p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recupero/alfabetizzazione/percorsi personalizzati</w:t>
            </w:r>
          </w:p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Verifica della programmazione effettuata nel I quadrimestre</w:t>
            </w:r>
          </w:p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Decisione sugli interventi da porre in atto nel II quadrimestre</w:t>
            </w:r>
          </w:p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Monitoraggio alunni BES: verifica PEI e PDP (segue comunicazione consuntivo alunni BES fine</w:t>
            </w:r>
          </w:p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primo quadrimestre)</w:t>
            </w:r>
          </w:p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Determinazione del profilo globale di ogni alunno (Dlgs 62/17)</w:t>
            </w:r>
          </w:p>
          <w:p w:rsidR="00370FB2" w:rsidRDefault="00370FB2" w:rsidP="00370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Valutazione I quadrimestre e relative operazioni di scrutinio</w:t>
            </w:r>
          </w:p>
          <w:p w:rsidR="003F3913" w:rsidRPr="00871CC3" w:rsidRDefault="00370FB2" w:rsidP="00370FB2">
            <w:pPr>
              <w:snapToGrid w:val="0"/>
              <w:spacing w:after="0"/>
              <w:ind w:left="170" w:hanging="17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9. Note ulteriori</w:t>
            </w:r>
          </w:p>
        </w:tc>
        <w:tc>
          <w:tcPr>
            <w:tcW w:w="1452" w:type="dxa"/>
          </w:tcPr>
          <w:p w:rsidR="003F3913" w:rsidRDefault="003F3913" w:rsidP="003F39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F3913" w:rsidRPr="00D22B5C" w:rsidTr="00CE0247">
        <w:trPr>
          <w:trHeight w:val="417"/>
        </w:trPr>
        <w:tc>
          <w:tcPr>
            <w:tcW w:w="1384" w:type="dxa"/>
            <w:vMerge w:val="restart"/>
          </w:tcPr>
          <w:p w:rsidR="003F3913" w:rsidRDefault="003F3913" w:rsidP="003F3913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Giovedì 9 febbraio</w:t>
            </w:r>
          </w:p>
        </w:tc>
        <w:tc>
          <w:tcPr>
            <w:tcW w:w="1559" w:type="dxa"/>
          </w:tcPr>
          <w:p w:rsidR="003F3913" w:rsidRPr="00D22B5C" w:rsidRDefault="003F3913" w:rsidP="003F39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9.00-</w:t>
            </w:r>
            <w:r w:rsidRPr="00EB4B58">
              <w:rPr>
                <w:rFonts w:asciiTheme="minorHAnsi" w:hAnsiTheme="minorHAnsi" w:cs="Times New Roman"/>
                <w:sz w:val="24"/>
                <w:szCs w:val="24"/>
              </w:rPr>
              <w:t>13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.00</w:t>
            </w:r>
          </w:p>
        </w:tc>
        <w:tc>
          <w:tcPr>
            <w:tcW w:w="3119" w:type="dxa"/>
          </w:tcPr>
          <w:p w:rsidR="003F3913" w:rsidRDefault="003F3913" w:rsidP="003F39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8D43BB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secondaria I grado</w:t>
            </w:r>
          </w:p>
          <w:p w:rsidR="003F3913" w:rsidRPr="00D22B5C" w:rsidRDefault="003F3913" w:rsidP="003F39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F3913" w:rsidRPr="00EB4B58" w:rsidRDefault="003F3913" w:rsidP="003F39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EB4B58">
              <w:rPr>
                <w:rFonts w:asciiTheme="minorHAnsi" w:hAnsiTheme="minorHAnsi" w:cs="Times New Roman"/>
                <w:b/>
                <w:sz w:val="24"/>
                <w:szCs w:val="24"/>
              </w:rPr>
              <w:t>GLO</w:t>
            </w:r>
          </w:p>
          <w:p w:rsidR="003F3913" w:rsidRPr="00D22B5C" w:rsidRDefault="003F3913" w:rsidP="003F39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</w:tcPr>
          <w:p w:rsidR="003F3913" w:rsidRPr="0061228A" w:rsidRDefault="003F3913" w:rsidP="003F39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 xml:space="preserve">Plesso </w:t>
            </w:r>
          </w:p>
          <w:p w:rsidR="003F3913" w:rsidRPr="00FC4D5D" w:rsidRDefault="003F3913" w:rsidP="003F3913">
            <w:pPr>
              <w:spacing w:after="19" w:line="259" w:lineRule="auto"/>
              <w:ind w:left="1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it-IT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>G. Mazzini</w:t>
            </w:r>
          </w:p>
          <w:p w:rsidR="003F3913" w:rsidRPr="0009536D" w:rsidRDefault="003F3913" w:rsidP="003F39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F3913" w:rsidRPr="00D22B5C" w:rsidTr="00CE0247">
        <w:trPr>
          <w:trHeight w:val="417"/>
        </w:trPr>
        <w:tc>
          <w:tcPr>
            <w:tcW w:w="1384" w:type="dxa"/>
            <w:vMerge/>
          </w:tcPr>
          <w:p w:rsidR="003F3913" w:rsidRDefault="003F3913" w:rsidP="003F3913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913" w:rsidRPr="00D22B5C" w:rsidRDefault="003F3913" w:rsidP="003F39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3F3913" w:rsidRPr="001B39C3" w:rsidRDefault="003F3913" w:rsidP="003F39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119" w:type="dxa"/>
          </w:tcPr>
          <w:p w:rsidR="003F3913" w:rsidRPr="00D22B5C" w:rsidRDefault="003F3913" w:rsidP="003F39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685" w:type="dxa"/>
          </w:tcPr>
          <w:p w:rsidR="003F3913" w:rsidRPr="00D22B5C" w:rsidRDefault="003F3913" w:rsidP="003F39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</w:tcPr>
          <w:p w:rsidR="003F3913" w:rsidRPr="0061228A" w:rsidRDefault="003F3913" w:rsidP="003F39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 xml:space="preserve">Plesso </w:t>
            </w:r>
          </w:p>
          <w:p w:rsidR="003F3913" w:rsidRPr="0009536D" w:rsidRDefault="003F3913" w:rsidP="003F39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>G. Mazzini</w:t>
            </w:r>
          </w:p>
        </w:tc>
      </w:tr>
      <w:tr w:rsidR="003F3913" w:rsidRPr="00D22B5C" w:rsidTr="00CE0247">
        <w:trPr>
          <w:trHeight w:val="417"/>
        </w:trPr>
        <w:tc>
          <w:tcPr>
            <w:tcW w:w="1384" w:type="dxa"/>
            <w:vMerge/>
          </w:tcPr>
          <w:p w:rsidR="003F3913" w:rsidRDefault="003F3913" w:rsidP="003F3913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913" w:rsidRPr="00D22B5C" w:rsidRDefault="003F3913" w:rsidP="003F39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6910C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 – 16.15</w:t>
            </w:r>
          </w:p>
        </w:tc>
        <w:tc>
          <w:tcPr>
            <w:tcW w:w="3119" w:type="dxa"/>
          </w:tcPr>
          <w:p w:rsidR="003F3913" w:rsidRPr="00D22B5C" w:rsidRDefault="003F3913" w:rsidP="003F39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6910C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“PROGETTO MAJORETTES”</w:t>
            </w:r>
          </w:p>
        </w:tc>
        <w:tc>
          <w:tcPr>
            <w:tcW w:w="3685" w:type="dxa"/>
          </w:tcPr>
          <w:p w:rsidR="003F3913" w:rsidRPr="00D22B5C" w:rsidRDefault="003F3913" w:rsidP="003F39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</w:tcPr>
          <w:p w:rsidR="003F3913" w:rsidRPr="0061228A" w:rsidRDefault="003F3913" w:rsidP="003F39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 xml:space="preserve">Plesso </w:t>
            </w:r>
          </w:p>
          <w:p w:rsidR="003F3913" w:rsidRPr="0061228A" w:rsidRDefault="003F3913" w:rsidP="003F39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>G. Mazzini</w:t>
            </w:r>
          </w:p>
        </w:tc>
      </w:tr>
      <w:tr w:rsidR="003F3913" w:rsidRPr="00D22B5C" w:rsidTr="00CE0247">
        <w:trPr>
          <w:trHeight w:val="417"/>
        </w:trPr>
        <w:tc>
          <w:tcPr>
            <w:tcW w:w="1384" w:type="dxa"/>
            <w:vMerge/>
          </w:tcPr>
          <w:p w:rsidR="003F3913" w:rsidRDefault="003F3913" w:rsidP="003F3913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913" w:rsidRDefault="003F3913" w:rsidP="003F39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3F3913" w:rsidRPr="006910C2" w:rsidRDefault="003F3913" w:rsidP="003F39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223039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4</w:t>
            </w:r>
            <w:r w:rsidRPr="00223039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.15 – 1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5</w:t>
            </w:r>
            <w:r w:rsidRPr="00223039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.15 </w:t>
            </w:r>
          </w:p>
        </w:tc>
        <w:tc>
          <w:tcPr>
            <w:tcW w:w="3119" w:type="dxa"/>
          </w:tcPr>
          <w:p w:rsidR="003F3913" w:rsidRPr="006910C2" w:rsidRDefault="003F3913" w:rsidP="003F39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223039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“PROGETTO SBANDIERATORI”</w:t>
            </w:r>
          </w:p>
        </w:tc>
        <w:tc>
          <w:tcPr>
            <w:tcW w:w="3685" w:type="dxa"/>
          </w:tcPr>
          <w:p w:rsidR="003F3913" w:rsidRPr="00D22B5C" w:rsidRDefault="003F3913" w:rsidP="003F39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</w:tcPr>
          <w:p w:rsidR="003F3913" w:rsidRPr="0061228A" w:rsidRDefault="003F3913" w:rsidP="003F39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 xml:space="preserve">Plesso </w:t>
            </w:r>
          </w:p>
          <w:p w:rsidR="003F3913" w:rsidRPr="0061228A" w:rsidRDefault="003F3913" w:rsidP="003F39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>G. Mazzini</w:t>
            </w:r>
          </w:p>
        </w:tc>
      </w:tr>
      <w:tr w:rsidR="003F3913" w:rsidRPr="00D22B5C" w:rsidTr="00CE0247">
        <w:trPr>
          <w:trHeight w:val="417"/>
        </w:trPr>
        <w:tc>
          <w:tcPr>
            <w:tcW w:w="1384" w:type="dxa"/>
            <w:vMerge w:val="restart"/>
          </w:tcPr>
          <w:p w:rsidR="003F3913" w:rsidRDefault="003F3913" w:rsidP="003F3913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Venerdì 10  febbraio</w:t>
            </w:r>
          </w:p>
        </w:tc>
        <w:tc>
          <w:tcPr>
            <w:tcW w:w="1559" w:type="dxa"/>
          </w:tcPr>
          <w:p w:rsidR="003F3913" w:rsidRPr="00D22B5C" w:rsidRDefault="003F3913" w:rsidP="003F39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3F3913" w:rsidRPr="00D22B5C" w:rsidRDefault="003F3913" w:rsidP="003F39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14.15-16.15</w:t>
            </w:r>
          </w:p>
        </w:tc>
        <w:tc>
          <w:tcPr>
            <w:tcW w:w="3119" w:type="dxa"/>
          </w:tcPr>
          <w:p w:rsidR="003F3913" w:rsidRPr="00D22B5C" w:rsidRDefault="003F3913" w:rsidP="003F39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685" w:type="dxa"/>
          </w:tcPr>
          <w:p w:rsidR="003F3913" w:rsidRPr="00D22B5C" w:rsidRDefault="003F3913" w:rsidP="003F39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</w:tcPr>
          <w:p w:rsidR="003F3913" w:rsidRPr="0061228A" w:rsidRDefault="003F3913" w:rsidP="003F39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 xml:space="preserve">Plesso </w:t>
            </w:r>
          </w:p>
          <w:p w:rsidR="003F3913" w:rsidRPr="0009536D" w:rsidRDefault="003F3913" w:rsidP="003F39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>G. Mazzini</w:t>
            </w:r>
          </w:p>
        </w:tc>
      </w:tr>
      <w:tr w:rsidR="003F3913" w:rsidRPr="00D22B5C" w:rsidTr="00CE0247">
        <w:trPr>
          <w:trHeight w:val="417"/>
        </w:trPr>
        <w:tc>
          <w:tcPr>
            <w:tcW w:w="1384" w:type="dxa"/>
            <w:vMerge/>
          </w:tcPr>
          <w:p w:rsidR="003F3913" w:rsidRDefault="003F3913" w:rsidP="003F3913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913" w:rsidRDefault="003F3913" w:rsidP="003F39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3F3913" w:rsidRDefault="003F3913" w:rsidP="003F39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15:30-17.00</w:t>
            </w:r>
          </w:p>
        </w:tc>
        <w:tc>
          <w:tcPr>
            <w:tcW w:w="3119" w:type="dxa"/>
          </w:tcPr>
          <w:p w:rsidR="003F3913" w:rsidRDefault="003F3913" w:rsidP="003F39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CORSI CERTIFICAZIONI CAMBRIDGE </w:t>
            </w:r>
          </w:p>
          <w:p w:rsidR="003F3913" w:rsidRDefault="003F3913" w:rsidP="003F39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2022/23</w:t>
            </w:r>
          </w:p>
          <w:p w:rsidR="003F3913" w:rsidRDefault="003F3913" w:rsidP="003F39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F3913" w:rsidRPr="000A359F" w:rsidRDefault="003F3913" w:rsidP="003F3913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A359F">
              <w:rPr>
                <w:sz w:val="24"/>
                <w:szCs w:val="24"/>
                <w:lang w:val="en-US"/>
              </w:rPr>
              <w:t>15.30-17.00</w:t>
            </w:r>
          </w:p>
          <w:p w:rsidR="003F3913" w:rsidRPr="000A359F" w:rsidRDefault="003F3913" w:rsidP="003F3913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A359F">
              <w:rPr>
                <w:sz w:val="24"/>
                <w:szCs w:val="24"/>
                <w:lang w:val="en-US"/>
              </w:rPr>
              <w:t>FLYERS with Cathy</w:t>
            </w:r>
          </w:p>
          <w:p w:rsidR="003F3913" w:rsidRPr="000A359F" w:rsidRDefault="003F3913" w:rsidP="003F3913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3F3913" w:rsidRPr="000A359F" w:rsidRDefault="003F3913" w:rsidP="003F3913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A359F">
              <w:rPr>
                <w:sz w:val="24"/>
                <w:szCs w:val="24"/>
                <w:lang w:val="en-US"/>
              </w:rPr>
              <w:t>KEY with Martha</w:t>
            </w:r>
          </w:p>
          <w:p w:rsidR="003F3913" w:rsidRPr="000A359F" w:rsidRDefault="003F3913" w:rsidP="003F3913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52" w:type="dxa"/>
          </w:tcPr>
          <w:p w:rsidR="003F3913" w:rsidRDefault="003F3913" w:rsidP="003F39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3F3913" w:rsidRPr="00D22B5C" w:rsidTr="00CE0247">
        <w:trPr>
          <w:trHeight w:val="417"/>
        </w:trPr>
        <w:tc>
          <w:tcPr>
            <w:tcW w:w="1384" w:type="dxa"/>
            <w:vMerge/>
          </w:tcPr>
          <w:p w:rsidR="003F3913" w:rsidRDefault="003F3913" w:rsidP="003F3913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913" w:rsidRDefault="003F3913" w:rsidP="003F39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3F3913" w:rsidRDefault="003F3913" w:rsidP="003F39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16:30-18.00</w:t>
            </w:r>
          </w:p>
        </w:tc>
        <w:tc>
          <w:tcPr>
            <w:tcW w:w="3119" w:type="dxa"/>
          </w:tcPr>
          <w:p w:rsidR="003F3913" w:rsidRDefault="003F3913" w:rsidP="003F39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CORSI CERTIFICAZIONI CAMBRIDGE </w:t>
            </w:r>
          </w:p>
          <w:p w:rsidR="003F3913" w:rsidRDefault="003F3913" w:rsidP="003F39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2022/23</w:t>
            </w:r>
          </w:p>
          <w:p w:rsidR="003F3913" w:rsidRDefault="003F3913" w:rsidP="003F39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F3913" w:rsidRPr="000A359F" w:rsidRDefault="003F3913" w:rsidP="003F3913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A359F">
              <w:rPr>
                <w:sz w:val="24"/>
                <w:szCs w:val="24"/>
                <w:lang w:val="en-US"/>
              </w:rPr>
              <w:t>15.30-17.00</w:t>
            </w:r>
          </w:p>
          <w:p w:rsidR="003F3913" w:rsidRPr="000A359F" w:rsidRDefault="003F3913" w:rsidP="003F3913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STARTERS </w:t>
            </w:r>
            <w:r w:rsidRPr="000A359F">
              <w:rPr>
                <w:sz w:val="24"/>
                <w:szCs w:val="24"/>
                <w:lang w:val="en-US"/>
              </w:rPr>
              <w:t xml:space="preserve">with </w:t>
            </w:r>
            <w:r>
              <w:rPr>
                <w:sz w:val="24"/>
                <w:szCs w:val="24"/>
                <w:lang w:val="en-US"/>
              </w:rPr>
              <w:t>Sharon</w:t>
            </w:r>
          </w:p>
          <w:p w:rsidR="003F3913" w:rsidRPr="000A359F" w:rsidRDefault="003F3913" w:rsidP="003F3913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52" w:type="dxa"/>
          </w:tcPr>
          <w:p w:rsidR="003F3913" w:rsidRDefault="003F3913" w:rsidP="003F39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3F3913" w:rsidRPr="00D22B5C" w:rsidTr="00CE0247">
        <w:trPr>
          <w:trHeight w:val="417"/>
        </w:trPr>
        <w:tc>
          <w:tcPr>
            <w:tcW w:w="1384" w:type="dxa"/>
            <w:vMerge/>
          </w:tcPr>
          <w:p w:rsidR="003F3913" w:rsidRDefault="003F3913" w:rsidP="003F3913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913" w:rsidRDefault="003F3913" w:rsidP="003F3913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Ore </w:t>
            </w:r>
          </w:p>
          <w:p w:rsidR="003F3913" w:rsidRPr="000A359F" w:rsidRDefault="003F3913" w:rsidP="003F3913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A359F">
              <w:rPr>
                <w:sz w:val="24"/>
                <w:szCs w:val="24"/>
                <w:lang w:val="en-US"/>
              </w:rPr>
              <w:t>17.00-18.30</w:t>
            </w:r>
          </w:p>
          <w:p w:rsidR="003F3913" w:rsidRDefault="003F3913" w:rsidP="003F39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F3913" w:rsidRDefault="003F3913" w:rsidP="003F39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CORSI CERTIFICAZIONI CAMBRIDGE </w:t>
            </w:r>
          </w:p>
          <w:p w:rsidR="003F3913" w:rsidRDefault="003F3913" w:rsidP="003F39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2022/23</w:t>
            </w:r>
          </w:p>
          <w:p w:rsidR="003F3913" w:rsidRDefault="003F3913" w:rsidP="003F39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F3913" w:rsidRPr="000A359F" w:rsidRDefault="003F3913" w:rsidP="003F3913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A359F">
              <w:rPr>
                <w:sz w:val="24"/>
                <w:szCs w:val="24"/>
                <w:lang w:val="en-US"/>
              </w:rPr>
              <w:t>17.00-18.30</w:t>
            </w:r>
          </w:p>
          <w:p w:rsidR="003F3913" w:rsidRDefault="003F3913" w:rsidP="003F3913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A359F">
              <w:rPr>
                <w:sz w:val="24"/>
                <w:szCs w:val="24"/>
                <w:lang w:val="en-US"/>
              </w:rPr>
              <w:t xml:space="preserve">MOVERS (Blue) </w:t>
            </w:r>
          </w:p>
          <w:p w:rsidR="003F3913" w:rsidRPr="000A359F" w:rsidRDefault="003F3913" w:rsidP="003F3913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A359F">
              <w:rPr>
                <w:sz w:val="24"/>
                <w:szCs w:val="24"/>
                <w:lang w:val="en-US"/>
              </w:rPr>
              <w:t>with Cathy</w:t>
            </w:r>
          </w:p>
          <w:p w:rsidR="003F3913" w:rsidRPr="000A359F" w:rsidRDefault="003F3913" w:rsidP="003F3913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3F3913" w:rsidRDefault="003F3913" w:rsidP="003F3913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A359F">
              <w:rPr>
                <w:sz w:val="24"/>
                <w:szCs w:val="24"/>
                <w:lang w:val="en-US"/>
              </w:rPr>
              <w:t xml:space="preserve">MOVERS (Red -2Asec) </w:t>
            </w:r>
          </w:p>
          <w:p w:rsidR="003F3913" w:rsidRDefault="003F3913" w:rsidP="003F3913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A359F">
              <w:rPr>
                <w:sz w:val="24"/>
                <w:szCs w:val="24"/>
                <w:lang w:val="en-US"/>
              </w:rPr>
              <w:t>With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0A359F">
              <w:rPr>
                <w:sz w:val="24"/>
                <w:szCs w:val="24"/>
                <w:lang w:val="en-US"/>
              </w:rPr>
              <w:t>Martha</w:t>
            </w:r>
          </w:p>
          <w:p w:rsidR="003F3913" w:rsidRPr="000A359F" w:rsidRDefault="003F3913" w:rsidP="003F3913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52" w:type="dxa"/>
          </w:tcPr>
          <w:p w:rsidR="003F3913" w:rsidRPr="000A359F" w:rsidRDefault="003F3913" w:rsidP="003F3913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3F3913" w:rsidRPr="00D22B5C" w:rsidTr="00CE0247">
        <w:trPr>
          <w:trHeight w:val="417"/>
        </w:trPr>
        <w:tc>
          <w:tcPr>
            <w:tcW w:w="1384" w:type="dxa"/>
            <w:vMerge/>
          </w:tcPr>
          <w:p w:rsidR="003F3913" w:rsidRDefault="003F3913" w:rsidP="003F3913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913" w:rsidRPr="00D22B5C" w:rsidRDefault="003F3913" w:rsidP="003F39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3F3913" w:rsidRPr="00D22B5C" w:rsidRDefault="003F3913" w:rsidP="003F39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119" w:type="dxa"/>
          </w:tcPr>
          <w:p w:rsidR="003F3913" w:rsidRPr="00D22B5C" w:rsidRDefault="003F3913" w:rsidP="003F39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685" w:type="dxa"/>
          </w:tcPr>
          <w:p w:rsidR="003F3913" w:rsidRPr="00D22B5C" w:rsidRDefault="003F3913" w:rsidP="003F39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</w:tcPr>
          <w:p w:rsidR="003F3913" w:rsidRPr="0061228A" w:rsidRDefault="003F3913" w:rsidP="003F39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 xml:space="preserve">Plesso </w:t>
            </w:r>
          </w:p>
          <w:p w:rsidR="003F3913" w:rsidRPr="0009536D" w:rsidRDefault="003F3913" w:rsidP="003F39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>G. Mazzini</w:t>
            </w:r>
          </w:p>
        </w:tc>
      </w:tr>
      <w:tr w:rsidR="003F3913" w:rsidRPr="00D22B5C" w:rsidTr="00CE0247">
        <w:trPr>
          <w:trHeight w:val="417"/>
        </w:trPr>
        <w:tc>
          <w:tcPr>
            <w:tcW w:w="1384" w:type="dxa"/>
            <w:vMerge w:val="restart"/>
          </w:tcPr>
          <w:p w:rsidR="003F3913" w:rsidRDefault="003F3913" w:rsidP="003F3913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Martedì 14 febbraio</w:t>
            </w:r>
          </w:p>
        </w:tc>
        <w:tc>
          <w:tcPr>
            <w:tcW w:w="1559" w:type="dxa"/>
          </w:tcPr>
          <w:p w:rsidR="003F3913" w:rsidRPr="00223039" w:rsidRDefault="003F3913" w:rsidP="003F39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32"/>
              </w:rPr>
              <w:t>Come da calendario</w:t>
            </w:r>
          </w:p>
        </w:tc>
        <w:tc>
          <w:tcPr>
            <w:tcW w:w="3119" w:type="dxa"/>
          </w:tcPr>
          <w:p w:rsidR="003F3913" w:rsidRPr="00223039" w:rsidRDefault="003F3913" w:rsidP="003F3913">
            <w:pPr>
              <w:suppressAutoHyphens/>
              <w:snapToGrid w:val="0"/>
              <w:spacing w:after="0" w:line="240" w:lineRule="auto"/>
              <w:jc w:val="center"/>
              <w:rPr>
                <w:bCs/>
                <w:color w:val="000000"/>
                <w:sz w:val="24"/>
                <w:szCs w:val="32"/>
              </w:rPr>
            </w:pPr>
            <w:r w:rsidRPr="00223039">
              <w:rPr>
                <w:bCs/>
                <w:color w:val="000000"/>
                <w:sz w:val="24"/>
                <w:szCs w:val="32"/>
              </w:rPr>
              <w:t>Potenziamento Lingua Inglese</w:t>
            </w:r>
          </w:p>
          <w:p w:rsidR="003F3913" w:rsidRPr="00223039" w:rsidRDefault="003F3913" w:rsidP="003F3913">
            <w:pPr>
              <w:suppressAutoHyphens/>
              <w:snapToGrid w:val="0"/>
              <w:spacing w:after="0" w:line="240" w:lineRule="auto"/>
              <w:jc w:val="center"/>
              <w:rPr>
                <w:bCs/>
                <w:color w:val="000000"/>
                <w:sz w:val="24"/>
                <w:szCs w:val="32"/>
              </w:rPr>
            </w:pPr>
          </w:p>
        </w:tc>
        <w:tc>
          <w:tcPr>
            <w:tcW w:w="3685" w:type="dxa"/>
          </w:tcPr>
          <w:p w:rsidR="003F3913" w:rsidRPr="00223039" w:rsidRDefault="003F3913" w:rsidP="003F3913">
            <w:pPr>
              <w:snapToGrid w:val="0"/>
              <w:spacing w:after="0"/>
              <w:ind w:hanging="170"/>
              <w:jc w:val="center"/>
              <w:rPr>
                <w:bCs/>
                <w:color w:val="000000"/>
                <w:sz w:val="24"/>
                <w:szCs w:val="32"/>
              </w:rPr>
            </w:pPr>
            <w:r w:rsidRPr="00223039">
              <w:rPr>
                <w:bCs/>
                <w:color w:val="000000"/>
                <w:sz w:val="24"/>
                <w:szCs w:val="32"/>
              </w:rPr>
              <w:t>Scuola primaria</w:t>
            </w:r>
          </w:p>
          <w:p w:rsidR="003F3913" w:rsidRDefault="003F3913" w:rsidP="003F3913">
            <w:pPr>
              <w:snapToGrid w:val="0"/>
              <w:spacing w:after="0"/>
              <w:ind w:hanging="170"/>
              <w:jc w:val="center"/>
              <w:rPr>
                <w:bCs/>
                <w:color w:val="000000"/>
                <w:sz w:val="24"/>
                <w:szCs w:val="32"/>
              </w:rPr>
            </w:pPr>
            <w:r w:rsidRPr="00223039">
              <w:rPr>
                <w:bCs/>
                <w:color w:val="000000"/>
                <w:sz w:val="24"/>
                <w:szCs w:val="32"/>
              </w:rPr>
              <w:t>Classi</w:t>
            </w:r>
          </w:p>
          <w:p w:rsidR="003F3913" w:rsidRDefault="003F3913" w:rsidP="003F3913">
            <w:pPr>
              <w:snapToGrid w:val="0"/>
              <w:spacing w:after="0"/>
              <w:ind w:hanging="170"/>
              <w:jc w:val="center"/>
              <w:rPr>
                <w:bCs/>
                <w:color w:val="000000"/>
                <w:sz w:val="24"/>
                <w:szCs w:val="32"/>
              </w:rPr>
            </w:pPr>
            <w:r>
              <w:rPr>
                <w:bCs/>
                <w:color w:val="000000"/>
                <w:sz w:val="24"/>
                <w:szCs w:val="32"/>
              </w:rPr>
              <w:t>I (D-E)</w:t>
            </w:r>
          </w:p>
          <w:p w:rsidR="003F3913" w:rsidRDefault="003F3913" w:rsidP="003F3913">
            <w:pPr>
              <w:snapToGrid w:val="0"/>
              <w:spacing w:after="0"/>
              <w:ind w:hanging="170"/>
              <w:jc w:val="center"/>
              <w:rPr>
                <w:bCs/>
                <w:color w:val="000000"/>
                <w:sz w:val="24"/>
                <w:szCs w:val="32"/>
              </w:rPr>
            </w:pPr>
            <w:r w:rsidRPr="00223039">
              <w:rPr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bCs/>
                <w:color w:val="000000"/>
                <w:sz w:val="24"/>
                <w:szCs w:val="32"/>
              </w:rPr>
              <w:t>III (A-D)</w:t>
            </w:r>
          </w:p>
          <w:p w:rsidR="003F3913" w:rsidRPr="00223039" w:rsidRDefault="003F3913" w:rsidP="003F3913">
            <w:pPr>
              <w:snapToGrid w:val="0"/>
              <w:spacing w:after="0"/>
              <w:ind w:hanging="17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2" w:type="dxa"/>
          </w:tcPr>
          <w:p w:rsidR="003F3913" w:rsidRDefault="003F3913" w:rsidP="003F3913">
            <w:pPr>
              <w:spacing w:after="19" w:line="259" w:lineRule="auto"/>
              <w:ind w:left="1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it-IT"/>
              </w:rPr>
            </w:pPr>
            <w:r w:rsidRPr="00FC4D5D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it-IT"/>
              </w:rPr>
              <w:t>Plesso</w:t>
            </w:r>
          </w:p>
          <w:p w:rsidR="003F3913" w:rsidRPr="00FC4D5D" w:rsidRDefault="003F3913" w:rsidP="003F3913">
            <w:pPr>
              <w:spacing w:after="19" w:line="259" w:lineRule="auto"/>
              <w:ind w:left="1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it-IT"/>
              </w:rPr>
            </w:pPr>
            <w:r w:rsidRPr="00FC4D5D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it-IT"/>
              </w:rPr>
              <w:t>N.Green</w:t>
            </w:r>
          </w:p>
          <w:p w:rsidR="003F3913" w:rsidRPr="0061228A" w:rsidRDefault="003F3913" w:rsidP="003F39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3F3913" w:rsidRPr="00D22B5C" w:rsidTr="00CE0247">
        <w:trPr>
          <w:trHeight w:val="417"/>
        </w:trPr>
        <w:tc>
          <w:tcPr>
            <w:tcW w:w="1384" w:type="dxa"/>
            <w:vMerge/>
          </w:tcPr>
          <w:p w:rsidR="003F3913" w:rsidRDefault="003F3913" w:rsidP="003F3913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913" w:rsidRPr="00D22B5C" w:rsidRDefault="003F3913" w:rsidP="003F39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3F3913" w:rsidRPr="00D22B5C" w:rsidRDefault="003F3913" w:rsidP="003F39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119" w:type="dxa"/>
          </w:tcPr>
          <w:p w:rsidR="003F3913" w:rsidRPr="00D22B5C" w:rsidRDefault="003F3913" w:rsidP="003F39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685" w:type="dxa"/>
          </w:tcPr>
          <w:p w:rsidR="003F3913" w:rsidRPr="00A52B24" w:rsidRDefault="003F3913" w:rsidP="003F39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</w:tcPr>
          <w:p w:rsidR="003F3913" w:rsidRPr="0061228A" w:rsidRDefault="003F3913" w:rsidP="003F39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 xml:space="preserve">Plesso </w:t>
            </w:r>
          </w:p>
          <w:p w:rsidR="003F3913" w:rsidRPr="00BF27CA" w:rsidRDefault="003F3913" w:rsidP="003F39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0"/>
                <w:szCs w:val="20"/>
                <w:lang w:val="en-US"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>G. Mazzini</w:t>
            </w:r>
          </w:p>
        </w:tc>
      </w:tr>
      <w:tr w:rsidR="003F3913" w:rsidRPr="00D22B5C" w:rsidTr="00CE0247">
        <w:trPr>
          <w:trHeight w:val="417"/>
        </w:trPr>
        <w:tc>
          <w:tcPr>
            <w:tcW w:w="1384" w:type="dxa"/>
            <w:vMerge/>
          </w:tcPr>
          <w:p w:rsidR="003F3913" w:rsidRDefault="003F3913" w:rsidP="003F3913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913" w:rsidRDefault="003F3913" w:rsidP="003F3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 </w:t>
            </w:r>
          </w:p>
          <w:p w:rsidR="003F3913" w:rsidRDefault="003F3913" w:rsidP="003F3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15:15-17:00</w:t>
            </w:r>
          </w:p>
        </w:tc>
        <w:tc>
          <w:tcPr>
            <w:tcW w:w="3119" w:type="dxa"/>
          </w:tcPr>
          <w:p w:rsidR="003F3913" w:rsidRDefault="003F3913" w:rsidP="003F39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F3913" w:rsidRDefault="003F3913" w:rsidP="003F39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ATTIVITÀ TEATRALI </w:t>
            </w:r>
          </w:p>
          <w:p w:rsidR="003F3913" w:rsidRDefault="003F3913" w:rsidP="003F39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F3913" w:rsidRDefault="003F3913" w:rsidP="003F39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F3913" w:rsidRDefault="003F3913" w:rsidP="003F39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Scuola Sec. di primo grado </w:t>
            </w:r>
          </w:p>
          <w:p w:rsidR="003F3913" w:rsidRDefault="003F3913" w:rsidP="003F39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F3913" w:rsidRDefault="003F3913" w:rsidP="003F39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SEZIONE AD INDIRIZZO LINGUAGGI TEATRALI</w:t>
            </w:r>
          </w:p>
          <w:p w:rsidR="003F3913" w:rsidRDefault="003F3913" w:rsidP="003F39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3F3913" w:rsidRPr="0061228A" w:rsidRDefault="003F3913" w:rsidP="003F39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 xml:space="preserve">Plesso </w:t>
            </w:r>
          </w:p>
          <w:p w:rsidR="003F3913" w:rsidRDefault="003F3913" w:rsidP="003F39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>G. Mazzini</w:t>
            </w:r>
          </w:p>
        </w:tc>
      </w:tr>
      <w:tr w:rsidR="003F3913" w:rsidRPr="00D22B5C" w:rsidTr="00CE0247">
        <w:trPr>
          <w:trHeight w:val="417"/>
        </w:trPr>
        <w:tc>
          <w:tcPr>
            <w:tcW w:w="1384" w:type="dxa"/>
            <w:vMerge/>
          </w:tcPr>
          <w:p w:rsidR="003F3913" w:rsidRDefault="003F3913" w:rsidP="003F3913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913" w:rsidRDefault="003F3913" w:rsidP="003F39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O</w:t>
            </w:r>
            <w:r w:rsidRPr="00663515">
              <w:rPr>
                <w:rFonts w:asciiTheme="minorHAnsi" w:hAnsiTheme="minorHAnsi" w:cs="Times New Roman"/>
                <w:sz w:val="24"/>
                <w:szCs w:val="24"/>
              </w:rPr>
              <w:t xml:space="preserve">re </w:t>
            </w:r>
          </w:p>
          <w:p w:rsidR="003F3913" w:rsidRPr="00D22B5C" w:rsidRDefault="003F3913" w:rsidP="003F39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663515">
              <w:rPr>
                <w:rFonts w:asciiTheme="minorHAnsi" w:hAnsiTheme="minorHAnsi" w:cs="Times New Roman"/>
                <w:sz w:val="24"/>
                <w:szCs w:val="24"/>
              </w:rPr>
              <w:t>16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.</w:t>
            </w:r>
            <w:r w:rsidRPr="00663515">
              <w:rPr>
                <w:rFonts w:asciiTheme="minorHAnsi" w:hAnsiTheme="minorHAnsi" w:cs="Times New Roman"/>
                <w:sz w:val="24"/>
                <w:szCs w:val="24"/>
              </w:rPr>
              <w:t>30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-18.0</w:t>
            </w:r>
            <w:r w:rsidRPr="00663515">
              <w:rPr>
                <w:rFonts w:asciiTheme="minorHAnsi" w:hAnsiTheme="minorHAnsi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3F3913" w:rsidRDefault="003F3913" w:rsidP="003F39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663515">
              <w:rPr>
                <w:rFonts w:asciiTheme="minorHAnsi" w:hAnsiTheme="minorHAnsi" w:cs="Times New Roman"/>
                <w:sz w:val="24"/>
                <w:szCs w:val="24"/>
              </w:rPr>
              <w:t xml:space="preserve">Progetto Continuità </w:t>
            </w:r>
          </w:p>
          <w:p w:rsidR="003F3913" w:rsidRDefault="003F3913" w:rsidP="003F39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663515">
              <w:rPr>
                <w:rFonts w:asciiTheme="minorHAnsi" w:hAnsiTheme="minorHAnsi" w:cs="Times New Roman"/>
                <w:sz w:val="24"/>
                <w:szCs w:val="24"/>
              </w:rPr>
              <w:t xml:space="preserve">“Crescere con la Musica” </w:t>
            </w:r>
          </w:p>
          <w:p w:rsidR="003F3913" w:rsidRPr="00D22B5C" w:rsidRDefault="003F3913" w:rsidP="003F39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F3913" w:rsidRDefault="003F3913" w:rsidP="003F39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primaria</w:t>
            </w:r>
          </w:p>
          <w:p w:rsidR="003F3913" w:rsidRDefault="003F3913" w:rsidP="003F39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4"/>
              </w:rPr>
            </w:pPr>
          </w:p>
          <w:p w:rsidR="003F3913" w:rsidRPr="000119E1" w:rsidRDefault="003F3913" w:rsidP="003F39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4"/>
              </w:rPr>
            </w:pPr>
            <w:r w:rsidRPr="00663515">
              <w:rPr>
                <w:rFonts w:asciiTheme="minorHAnsi" w:hAnsiTheme="minorHAnsi" w:cs="Times New Roman"/>
                <w:sz w:val="20"/>
                <w:szCs w:val="24"/>
              </w:rPr>
              <w:t>(Avviamento alla Pratica Strumentale)</w:t>
            </w:r>
          </w:p>
        </w:tc>
        <w:tc>
          <w:tcPr>
            <w:tcW w:w="1452" w:type="dxa"/>
          </w:tcPr>
          <w:p w:rsidR="003F3913" w:rsidRPr="00663515" w:rsidRDefault="003F3913" w:rsidP="003F39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0"/>
              </w:rPr>
            </w:pPr>
            <w:r>
              <w:rPr>
                <w:rFonts w:asciiTheme="minorHAnsi" w:hAnsiTheme="minorHAnsi"/>
                <w:sz w:val="24"/>
                <w:szCs w:val="20"/>
              </w:rPr>
              <w:t>P</w:t>
            </w:r>
            <w:r w:rsidRPr="00663515">
              <w:rPr>
                <w:rFonts w:asciiTheme="minorHAnsi" w:hAnsiTheme="minorHAnsi"/>
                <w:sz w:val="24"/>
                <w:szCs w:val="20"/>
              </w:rPr>
              <w:t xml:space="preserve">lesso </w:t>
            </w:r>
          </w:p>
          <w:p w:rsidR="003F3913" w:rsidRPr="0009536D" w:rsidRDefault="003F3913" w:rsidP="003F39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63515">
              <w:rPr>
                <w:rFonts w:asciiTheme="minorHAnsi" w:hAnsiTheme="minorHAnsi"/>
                <w:sz w:val="24"/>
                <w:szCs w:val="20"/>
              </w:rPr>
              <w:t>N</w:t>
            </w:r>
            <w:r>
              <w:rPr>
                <w:rFonts w:asciiTheme="minorHAnsi" w:hAnsiTheme="minorHAnsi"/>
                <w:sz w:val="24"/>
                <w:szCs w:val="20"/>
              </w:rPr>
              <w:t>.</w:t>
            </w:r>
            <w:r w:rsidRPr="00663515">
              <w:rPr>
                <w:rFonts w:asciiTheme="minorHAnsi" w:hAnsiTheme="minorHAnsi"/>
                <w:sz w:val="24"/>
                <w:szCs w:val="20"/>
              </w:rPr>
              <w:t xml:space="preserve"> Green</w:t>
            </w:r>
          </w:p>
        </w:tc>
      </w:tr>
      <w:tr w:rsidR="003F3913" w:rsidRPr="00D22B5C" w:rsidTr="00CE0247">
        <w:trPr>
          <w:trHeight w:val="417"/>
        </w:trPr>
        <w:tc>
          <w:tcPr>
            <w:tcW w:w="1384" w:type="dxa"/>
            <w:vMerge/>
          </w:tcPr>
          <w:p w:rsidR="003F3913" w:rsidRDefault="003F3913" w:rsidP="003F3913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913" w:rsidRPr="00D22B5C" w:rsidRDefault="003F3913" w:rsidP="003F3913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sz w:val="24"/>
                <w:szCs w:val="24"/>
              </w:rPr>
              <w:t>Ore</w:t>
            </w:r>
          </w:p>
          <w:p w:rsidR="003F3913" w:rsidRPr="00D22B5C" w:rsidRDefault="003F3913" w:rsidP="003F3913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sz w:val="24"/>
                <w:szCs w:val="24"/>
              </w:rPr>
              <w:t>16.30-18.30</w:t>
            </w:r>
          </w:p>
        </w:tc>
        <w:tc>
          <w:tcPr>
            <w:tcW w:w="3119" w:type="dxa"/>
          </w:tcPr>
          <w:p w:rsidR="003F3913" w:rsidRPr="00D22B5C" w:rsidRDefault="003F3913" w:rsidP="003F3913">
            <w:pPr>
              <w:spacing w:after="0" w:line="238" w:lineRule="auto"/>
              <w:ind w:left="2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sz w:val="24"/>
                <w:szCs w:val="24"/>
              </w:rPr>
              <w:t xml:space="preserve">Programmazione </w:t>
            </w:r>
          </w:p>
        </w:tc>
        <w:tc>
          <w:tcPr>
            <w:tcW w:w="3685" w:type="dxa"/>
          </w:tcPr>
          <w:p w:rsidR="003F3913" w:rsidRPr="00D22B5C" w:rsidRDefault="003F3913" w:rsidP="003F3913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sz w:val="24"/>
                <w:szCs w:val="24"/>
              </w:rPr>
              <w:t>Scuola primaria</w:t>
            </w:r>
          </w:p>
        </w:tc>
        <w:tc>
          <w:tcPr>
            <w:tcW w:w="1452" w:type="dxa"/>
          </w:tcPr>
          <w:p w:rsidR="003F3913" w:rsidRPr="0061228A" w:rsidRDefault="003F3913" w:rsidP="003F39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 xml:space="preserve">Plesso </w:t>
            </w:r>
          </w:p>
          <w:p w:rsidR="003F3913" w:rsidRPr="0061228A" w:rsidRDefault="003F3913" w:rsidP="003F39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>G. Mazzini</w:t>
            </w:r>
          </w:p>
        </w:tc>
      </w:tr>
      <w:tr w:rsidR="003F3913" w:rsidRPr="00D22B5C" w:rsidTr="00CE0247">
        <w:trPr>
          <w:trHeight w:val="417"/>
        </w:trPr>
        <w:tc>
          <w:tcPr>
            <w:tcW w:w="1384" w:type="dxa"/>
            <w:vMerge w:val="restart"/>
          </w:tcPr>
          <w:p w:rsidR="003F3913" w:rsidRDefault="003F3913" w:rsidP="003F3913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Mercoledì 15 febbraio</w:t>
            </w:r>
          </w:p>
        </w:tc>
        <w:tc>
          <w:tcPr>
            <w:tcW w:w="1559" w:type="dxa"/>
          </w:tcPr>
          <w:p w:rsidR="003F3913" w:rsidRPr="00223039" w:rsidRDefault="003F3913" w:rsidP="003F39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32"/>
              </w:rPr>
              <w:t>Come da calendario</w:t>
            </w:r>
          </w:p>
        </w:tc>
        <w:tc>
          <w:tcPr>
            <w:tcW w:w="3119" w:type="dxa"/>
          </w:tcPr>
          <w:p w:rsidR="003F3913" w:rsidRPr="00223039" w:rsidRDefault="003F3913" w:rsidP="003F3913">
            <w:pPr>
              <w:suppressAutoHyphens/>
              <w:snapToGrid w:val="0"/>
              <w:spacing w:after="0" w:line="240" w:lineRule="auto"/>
              <w:jc w:val="center"/>
              <w:rPr>
                <w:bCs/>
                <w:color w:val="000000"/>
                <w:sz w:val="24"/>
                <w:szCs w:val="32"/>
              </w:rPr>
            </w:pPr>
            <w:r w:rsidRPr="00223039">
              <w:rPr>
                <w:bCs/>
                <w:color w:val="000000"/>
                <w:sz w:val="24"/>
                <w:szCs w:val="32"/>
              </w:rPr>
              <w:t>Potenziamento Lingua Inglese</w:t>
            </w:r>
          </w:p>
          <w:p w:rsidR="003F3913" w:rsidRPr="00223039" w:rsidRDefault="003F3913" w:rsidP="003F3913">
            <w:pPr>
              <w:suppressAutoHyphens/>
              <w:snapToGrid w:val="0"/>
              <w:spacing w:after="0" w:line="240" w:lineRule="auto"/>
              <w:jc w:val="center"/>
              <w:rPr>
                <w:bCs/>
                <w:color w:val="000000"/>
                <w:sz w:val="24"/>
                <w:szCs w:val="32"/>
              </w:rPr>
            </w:pPr>
          </w:p>
        </w:tc>
        <w:tc>
          <w:tcPr>
            <w:tcW w:w="3685" w:type="dxa"/>
          </w:tcPr>
          <w:p w:rsidR="003F3913" w:rsidRPr="00223039" w:rsidRDefault="003F3913" w:rsidP="003F3913">
            <w:pPr>
              <w:snapToGrid w:val="0"/>
              <w:spacing w:after="0"/>
              <w:ind w:hanging="170"/>
              <w:jc w:val="center"/>
              <w:rPr>
                <w:bCs/>
                <w:color w:val="000000"/>
                <w:sz w:val="24"/>
                <w:szCs w:val="32"/>
              </w:rPr>
            </w:pPr>
            <w:r w:rsidRPr="00223039">
              <w:rPr>
                <w:bCs/>
                <w:color w:val="000000"/>
                <w:sz w:val="24"/>
                <w:szCs w:val="32"/>
              </w:rPr>
              <w:t>Scuola primaria</w:t>
            </w:r>
          </w:p>
          <w:p w:rsidR="003F3913" w:rsidRDefault="003F3913" w:rsidP="003F3913">
            <w:pPr>
              <w:snapToGrid w:val="0"/>
              <w:spacing w:after="0"/>
              <w:ind w:hanging="170"/>
              <w:jc w:val="center"/>
              <w:rPr>
                <w:bCs/>
                <w:color w:val="000000"/>
                <w:sz w:val="24"/>
                <w:szCs w:val="32"/>
              </w:rPr>
            </w:pPr>
            <w:r w:rsidRPr="00223039">
              <w:rPr>
                <w:bCs/>
                <w:color w:val="000000"/>
                <w:sz w:val="24"/>
                <w:szCs w:val="32"/>
              </w:rPr>
              <w:t>Classi</w:t>
            </w:r>
          </w:p>
          <w:p w:rsidR="003F3913" w:rsidRDefault="003F3913" w:rsidP="003F3913">
            <w:pPr>
              <w:snapToGrid w:val="0"/>
              <w:spacing w:after="0"/>
              <w:ind w:hanging="170"/>
              <w:jc w:val="center"/>
              <w:rPr>
                <w:bCs/>
                <w:color w:val="000000"/>
                <w:sz w:val="24"/>
                <w:szCs w:val="32"/>
              </w:rPr>
            </w:pPr>
            <w:r>
              <w:rPr>
                <w:bCs/>
                <w:color w:val="000000"/>
                <w:sz w:val="24"/>
                <w:szCs w:val="32"/>
              </w:rPr>
              <w:t>I (A-B-C)</w:t>
            </w:r>
          </w:p>
          <w:p w:rsidR="003F3913" w:rsidRDefault="003F3913" w:rsidP="003F3913">
            <w:pPr>
              <w:snapToGrid w:val="0"/>
              <w:spacing w:after="0"/>
              <w:ind w:hanging="170"/>
              <w:jc w:val="center"/>
              <w:rPr>
                <w:bCs/>
                <w:color w:val="000000"/>
                <w:sz w:val="24"/>
                <w:szCs w:val="32"/>
              </w:rPr>
            </w:pPr>
            <w:r w:rsidRPr="00223039">
              <w:rPr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bCs/>
                <w:color w:val="000000"/>
                <w:sz w:val="24"/>
                <w:szCs w:val="32"/>
              </w:rPr>
              <w:t>II (A-D-E)</w:t>
            </w:r>
          </w:p>
          <w:p w:rsidR="003F3913" w:rsidRPr="00223039" w:rsidRDefault="003F3913" w:rsidP="003F3913">
            <w:pPr>
              <w:snapToGrid w:val="0"/>
              <w:spacing w:after="0"/>
              <w:ind w:hanging="170"/>
              <w:jc w:val="center"/>
              <w:rPr>
                <w:rFonts w:asciiTheme="minorHAnsi" w:hAnsiTheme="minorHAnsi"/>
                <w:bCs/>
              </w:rPr>
            </w:pPr>
            <w:r>
              <w:rPr>
                <w:bCs/>
                <w:color w:val="000000"/>
                <w:sz w:val="24"/>
                <w:szCs w:val="32"/>
              </w:rPr>
              <w:t>IV</w:t>
            </w:r>
          </w:p>
        </w:tc>
        <w:tc>
          <w:tcPr>
            <w:tcW w:w="1452" w:type="dxa"/>
          </w:tcPr>
          <w:p w:rsidR="003F3913" w:rsidRDefault="003F3913" w:rsidP="003F3913">
            <w:pPr>
              <w:spacing w:after="19" w:line="259" w:lineRule="auto"/>
              <w:ind w:left="1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it-IT"/>
              </w:rPr>
            </w:pPr>
            <w:r w:rsidRPr="00FC4D5D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it-IT"/>
              </w:rPr>
              <w:t>Plesso</w:t>
            </w:r>
          </w:p>
          <w:p w:rsidR="003F3913" w:rsidRPr="00FC4D5D" w:rsidRDefault="003F3913" w:rsidP="003F3913">
            <w:pPr>
              <w:spacing w:after="19" w:line="259" w:lineRule="auto"/>
              <w:ind w:left="1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it-IT"/>
              </w:rPr>
            </w:pPr>
            <w:r w:rsidRPr="00FC4D5D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it-IT"/>
              </w:rPr>
              <w:t>N.Green</w:t>
            </w:r>
          </w:p>
          <w:p w:rsidR="003F3913" w:rsidRPr="0061228A" w:rsidRDefault="003F3913" w:rsidP="003F391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7946FB" w:rsidRPr="00D22B5C" w:rsidTr="00CE0247">
        <w:trPr>
          <w:trHeight w:val="417"/>
        </w:trPr>
        <w:tc>
          <w:tcPr>
            <w:tcW w:w="1384" w:type="dxa"/>
            <w:vMerge/>
          </w:tcPr>
          <w:p w:rsidR="007946FB" w:rsidRDefault="007946FB" w:rsidP="007946FB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946FB" w:rsidRPr="00D22B5C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7946FB" w:rsidRPr="00D22B5C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119" w:type="dxa"/>
          </w:tcPr>
          <w:p w:rsidR="007946FB" w:rsidRPr="00D22B5C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685" w:type="dxa"/>
          </w:tcPr>
          <w:p w:rsidR="007946FB" w:rsidRPr="00D22B5C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</w:tcPr>
          <w:p w:rsidR="007946FB" w:rsidRPr="0061228A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 xml:space="preserve">Plesso </w:t>
            </w:r>
          </w:p>
          <w:p w:rsidR="007946FB" w:rsidRPr="0009536D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>G. Mazzini</w:t>
            </w:r>
          </w:p>
        </w:tc>
      </w:tr>
      <w:tr w:rsidR="007946FB" w:rsidRPr="00D22B5C" w:rsidTr="00CE0247">
        <w:trPr>
          <w:trHeight w:val="417"/>
        </w:trPr>
        <w:tc>
          <w:tcPr>
            <w:tcW w:w="1384" w:type="dxa"/>
            <w:vMerge/>
          </w:tcPr>
          <w:p w:rsidR="007946FB" w:rsidRDefault="007946FB" w:rsidP="007946FB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946FB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t>16.15-17-15</w:t>
            </w:r>
          </w:p>
        </w:tc>
        <w:tc>
          <w:tcPr>
            <w:tcW w:w="3119" w:type="dxa"/>
          </w:tcPr>
          <w:p w:rsidR="007946FB" w:rsidRPr="00B5419B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t>PROGETTO MAJORETTES PLUS</w:t>
            </w:r>
          </w:p>
        </w:tc>
        <w:tc>
          <w:tcPr>
            <w:tcW w:w="3685" w:type="dxa"/>
          </w:tcPr>
          <w:p w:rsidR="007946FB" w:rsidRPr="00D22B5C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</w:tcPr>
          <w:p w:rsidR="007946FB" w:rsidRPr="0061228A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 xml:space="preserve">Plesso </w:t>
            </w:r>
          </w:p>
          <w:p w:rsidR="007946FB" w:rsidRPr="0061228A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>G. Mazzini</w:t>
            </w:r>
          </w:p>
        </w:tc>
      </w:tr>
      <w:tr w:rsidR="007946FB" w:rsidRPr="00D22B5C" w:rsidTr="00CE0247">
        <w:trPr>
          <w:trHeight w:val="417"/>
        </w:trPr>
        <w:tc>
          <w:tcPr>
            <w:tcW w:w="1384" w:type="dxa"/>
            <w:vMerge w:val="restart"/>
          </w:tcPr>
          <w:p w:rsidR="007946FB" w:rsidRDefault="007946FB" w:rsidP="007946FB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Giovedì 16 febbraio</w:t>
            </w:r>
          </w:p>
        </w:tc>
        <w:tc>
          <w:tcPr>
            <w:tcW w:w="1559" w:type="dxa"/>
          </w:tcPr>
          <w:p w:rsidR="007946FB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Ore </w:t>
            </w:r>
          </w:p>
          <w:p w:rsidR="007946FB" w:rsidRPr="00D22B5C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9.00-</w:t>
            </w:r>
            <w:r w:rsidRPr="00EB4B58">
              <w:rPr>
                <w:rFonts w:asciiTheme="minorHAnsi" w:hAnsiTheme="minorHAnsi" w:cs="Times New Roman"/>
                <w:sz w:val="24"/>
                <w:szCs w:val="24"/>
              </w:rPr>
              <w:t>13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.00</w:t>
            </w:r>
          </w:p>
        </w:tc>
        <w:tc>
          <w:tcPr>
            <w:tcW w:w="3119" w:type="dxa"/>
          </w:tcPr>
          <w:p w:rsidR="007946FB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F25B8D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Scuola Primaria </w:t>
            </w:r>
          </w:p>
          <w:p w:rsidR="007946FB" w:rsidRPr="00D22B5C" w:rsidRDefault="007946FB" w:rsidP="007946FB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946FB" w:rsidRPr="00EB4B58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EB4B58">
              <w:rPr>
                <w:rFonts w:asciiTheme="minorHAnsi" w:hAnsiTheme="minorHAnsi" w:cs="Times New Roman"/>
                <w:b/>
                <w:sz w:val="24"/>
                <w:szCs w:val="24"/>
              </w:rPr>
              <w:t>GLO</w:t>
            </w:r>
          </w:p>
          <w:p w:rsidR="007946FB" w:rsidRPr="00D22B5C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</w:tcPr>
          <w:p w:rsidR="007946FB" w:rsidRDefault="007946FB" w:rsidP="007946FB">
            <w:pPr>
              <w:spacing w:after="19" w:line="259" w:lineRule="auto"/>
              <w:ind w:left="1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it-IT"/>
              </w:rPr>
            </w:pPr>
            <w:r w:rsidRPr="00FC4D5D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it-IT"/>
              </w:rPr>
              <w:t>Plesso</w:t>
            </w:r>
          </w:p>
          <w:p w:rsidR="007946FB" w:rsidRPr="00FC4D5D" w:rsidRDefault="007946FB" w:rsidP="007946FB">
            <w:pPr>
              <w:spacing w:after="19" w:line="259" w:lineRule="auto"/>
              <w:ind w:left="1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it-IT"/>
              </w:rPr>
            </w:pPr>
            <w:r w:rsidRPr="00FC4D5D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it-IT"/>
              </w:rPr>
              <w:t>N.</w:t>
            </w: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FC4D5D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it-IT"/>
              </w:rPr>
              <w:t>Green</w:t>
            </w:r>
          </w:p>
          <w:p w:rsidR="007946FB" w:rsidRPr="0009536D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46FB" w:rsidRPr="00D22B5C" w:rsidTr="00CE0247">
        <w:trPr>
          <w:trHeight w:val="417"/>
        </w:trPr>
        <w:tc>
          <w:tcPr>
            <w:tcW w:w="1384" w:type="dxa"/>
            <w:vMerge/>
          </w:tcPr>
          <w:p w:rsidR="007946FB" w:rsidRDefault="007946FB" w:rsidP="007946FB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946FB" w:rsidRPr="00D22B5C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7946FB" w:rsidRPr="00D22B5C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119" w:type="dxa"/>
          </w:tcPr>
          <w:p w:rsidR="007946FB" w:rsidRPr="00D22B5C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685" w:type="dxa"/>
          </w:tcPr>
          <w:p w:rsidR="007946FB" w:rsidRPr="00D22B5C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</w:tcPr>
          <w:p w:rsidR="007946FB" w:rsidRPr="0061228A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 xml:space="preserve">Plesso </w:t>
            </w:r>
          </w:p>
          <w:p w:rsidR="007946FB" w:rsidRPr="0009536D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>G. Mazzini</w:t>
            </w:r>
          </w:p>
        </w:tc>
      </w:tr>
      <w:tr w:rsidR="007946FB" w:rsidRPr="00D22B5C" w:rsidTr="00CE0247">
        <w:trPr>
          <w:trHeight w:val="417"/>
        </w:trPr>
        <w:tc>
          <w:tcPr>
            <w:tcW w:w="1384" w:type="dxa"/>
            <w:vMerge w:val="restart"/>
          </w:tcPr>
          <w:p w:rsidR="007946FB" w:rsidRDefault="007946FB" w:rsidP="007946FB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Venerdì 17 febbraio</w:t>
            </w:r>
          </w:p>
        </w:tc>
        <w:tc>
          <w:tcPr>
            <w:tcW w:w="1559" w:type="dxa"/>
          </w:tcPr>
          <w:p w:rsidR="007946FB" w:rsidRPr="00D22B5C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7946FB" w:rsidRPr="00D22B5C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14.15-16.15</w:t>
            </w:r>
          </w:p>
        </w:tc>
        <w:tc>
          <w:tcPr>
            <w:tcW w:w="3119" w:type="dxa"/>
          </w:tcPr>
          <w:p w:rsidR="007946FB" w:rsidRPr="00D22B5C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685" w:type="dxa"/>
          </w:tcPr>
          <w:p w:rsidR="007946FB" w:rsidRPr="00D22B5C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</w:tcPr>
          <w:p w:rsidR="007946FB" w:rsidRPr="0061228A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 xml:space="preserve">Plesso </w:t>
            </w:r>
          </w:p>
          <w:p w:rsidR="007946FB" w:rsidRPr="0009536D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>G. Mazzini</w:t>
            </w:r>
          </w:p>
        </w:tc>
      </w:tr>
      <w:tr w:rsidR="007946FB" w:rsidRPr="00D22B5C" w:rsidTr="00CE0247">
        <w:trPr>
          <w:trHeight w:val="417"/>
        </w:trPr>
        <w:tc>
          <w:tcPr>
            <w:tcW w:w="1384" w:type="dxa"/>
            <w:vMerge/>
          </w:tcPr>
          <w:p w:rsidR="007946FB" w:rsidRDefault="007946FB" w:rsidP="007946FB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946FB" w:rsidRDefault="007946FB" w:rsidP="00794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7946FB" w:rsidRDefault="007946FB" w:rsidP="00794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15:30-17.00</w:t>
            </w:r>
          </w:p>
        </w:tc>
        <w:tc>
          <w:tcPr>
            <w:tcW w:w="3119" w:type="dxa"/>
          </w:tcPr>
          <w:p w:rsidR="007946FB" w:rsidRDefault="007946FB" w:rsidP="00794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CORSI CERTIFICAZIONI CAMBRIDGE </w:t>
            </w:r>
          </w:p>
          <w:p w:rsidR="007946FB" w:rsidRDefault="007946FB" w:rsidP="00794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2022/23</w:t>
            </w:r>
          </w:p>
          <w:p w:rsidR="007946FB" w:rsidRDefault="007946FB" w:rsidP="00794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7946FB" w:rsidRPr="000A359F" w:rsidRDefault="007946FB" w:rsidP="007946FB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A359F">
              <w:rPr>
                <w:sz w:val="24"/>
                <w:szCs w:val="24"/>
                <w:lang w:val="en-US"/>
              </w:rPr>
              <w:t>15.30-17.00</w:t>
            </w:r>
          </w:p>
          <w:p w:rsidR="007946FB" w:rsidRPr="000A359F" w:rsidRDefault="007946FB" w:rsidP="007946FB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A359F">
              <w:rPr>
                <w:sz w:val="24"/>
                <w:szCs w:val="24"/>
                <w:lang w:val="en-US"/>
              </w:rPr>
              <w:t>FLYERS with Cathy</w:t>
            </w:r>
          </w:p>
          <w:p w:rsidR="007946FB" w:rsidRPr="000A359F" w:rsidRDefault="007946FB" w:rsidP="007946FB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7946FB" w:rsidRPr="000A359F" w:rsidRDefault="007946FB" w:rsidP="007946FB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A359F">
              <w:rPr>
                <w:sz w:val="24"/>
                <w:szCs w:val="24"/>
                <w:lang w:val="en-US"/>
              </w:rPr>
              <w:t>KEY with Martha</w:t>
            </w:r>
          </w:p>
          <w:p w:rsidR="007946FB" w:rsidRPr="000A359F" w:rsidRDefault="007946FB" w:rsidP="007946FB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52" w:type="dxa"/>
          </w:tcPr>
          <w:p w:rsidR="007946FB" w:rsidRDefault="007946FB" w:rsidP="00794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7946FB" w:rsidRPr="00D22B5C" w:rsidTr="00CE0247">
        <w:trPr>
          <w:trHeight w:val="417"/>
        </w:trPr>
        <w:tc>
          <w:tcPr>
            <w:tcW w:w="1384" w:type="dxa"/>
            <w:vMerge/>
          </w:tcPr>
          <w:p w:rsidR="007946FB" w:rsidRDefault="007946FB" w:rsidP="007946FB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946FB" w:rsidRDefault="007946FB" w:rsidP="00794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7946FB" w:rsidRDefault="007946FB" w:rsidP="00794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16:30-18.00</w:t>
            </w:r>
          </w:p>
        </w:tc>
        <w:tc>
          <w:tcPr>
            <w:tcW w:w="3119" w:type="dxa"/>
          </w:tcPr>
          <w:p w:rsidR="007946FB" w:rsidRDefault="007946FB" w:rsidP="00794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CORSI CERTIFICAZIONI CAMBRIDGE </w:t>
            </w:r>
          </w:p>
          <w:p w:rsidR="007946FB" w:rsidRDefault="007946FB" w:rsidP="00794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2022/23</w:t>
            </w:r>
          </w:p>
          <w:p w:rsidR="007946FB" w:rsidRDefault="007946FB" w:rsidP="00794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7946FB" w:rsidRPr="000A359F" w:rsidRDefault="007946FB" w:rsidP="007946FB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A359F">
              <w:rPr>
                <w:sz w:val="24"/>
                <w:szCs w:val="24"/>
                <w:lang w:val="en-US"/>
              </w:rPr>
              <w:t>15.30-17.00</w:t>
            </w:r>
          </w:p>
          <w:p w:rsidR="007946FB" w:rsidRPr="000A359F" w:rsidRDefault="007946FB" w:rsidP="007946FB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STARTERS </w:t>
            </w:r>
            <w:r w:rsidRPr="000A359F">
              <w:rPr>
                <w:sz w:val="24"/>
                <w:szCs w:val="24"/>
                <w:lang w:val="en-US"/>
              </w:rPr>
              <w:t xml:space="preserve">with </w:t>
            </w:r>
            <w:r>
              <w:rPr>
                <w:sz w:val="24"/>
                <w:szCs w:val="24"/>
                <w:lang w:val="en-US"/>
              </w:rPr>
              <w:t>Sharon</w:t>
            </w:r>
          </w:p>
          <w:p w:rsidR="007946FB" w:rsidRPr="000A359F" w:rsidRDefault="007946FB" w:rsidP="007946FB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52" w:type="dxa"/>
          </w:tcPr>
          <w:p w:rsidR="007946FB" w:rsidRDefault="007946FB" w:rsidP="00794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7946FB" w:rsidRPr="00D22B5C" w:rsidTr="00CE0247">
        <w:trPr>
          <w:trHeight w:val="417"/>
        </w:trPr>
        <w:tc>
          <w:tcPr>
            <w:tcW w:w="1384" w:type="dxa"/>
            <w:vMerge/>
          </w:tcPr>
          <w:p w:rsidR="007946FB" w:rsidRDefault="007946FB" w:rsidP="007946FB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946FB" w:rsidRDefault="007946FB" w:rsidP="007946FB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Ore </w:t>
            </w:r>
          </w:p>
          <w:p w:rsidR="007946FB" w:rsidRPr="000A359F" w:rsidRDefault="007946FB" w:rsidP="007946FB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A359F">
              <w:rPr>
                <w:sz w:val="24"/>
                <w:szCs w:val="24"/>
                <w:lang w:val="en-US"/>
              </w:rPr>
              <w:t>17.00-18.30</w:t>
            </w:r>
          </w:p>
          <w:p w:rsidR="007946FB" w:rsidRDefault="007946FB" w:rsidP="00794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6FB" w:rsidRDefault="007946FB" w:rsidP="00794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CORSI CERTIFICAZIONI CAMBRIDGE </w:t>
            </w:r>
          </w:p>
          <w:p w:rsidR="007946FB" w:rsidRDefault="007946FB" w:rsidP="00794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2022/23</w:t>
            </w:r>
          </w:p>
          <w:p w:rsidR="007946FB" w:rsidRDefault="007946FB" w:rsidP="00794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7946FB" w:rsidRPr="000A359F" w:rsidRDefault="007946FB" w:rsidP="007946FB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A359F">
              <w:rPr>
                <w:sz w:val="24"/>
                <w:szCs w:val="24"/>
                <w:lang w:val="en-US"/>
              </w:rPr>
              <w:t>17.00-18.30</w:t>
            </w:r>
          </w:p>
          <w:p w:rsidR="007946FB" w:rsidRDefault="007946FB" w:rsidP="007946FB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A359F">
              <w:rPr>
                <w:sz w:val="24"/>
                <w:szCs w:val="24"/>
                <w:lang w:val="en-US"/>
              </w:rPr>
              <w:t xml:space="preserve">MOVERS (Blue) </w:t>
            </w:r>
          </w:p>
          <w:p w:rsidR="007946FB" w:rsidRPr="000A359F" w:rsidRDefault="007946FB" w:rsidP="007946FB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A359F">
              <w:rPr>
                <w:sz w:val="24"/>
                <w:szCs w:val="24"/>
                <w:lang w:val="en-US"/>
              </w:rPr>
              <w:t>with Cathy</w:t>
            </w:r>
          </w:p>
          <w:p w:rsidR="007946FB" w:rsidRPr="000A359F" w:rsidRDefault="007946FB" w:rsidP="007946FB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7946FB" w:rsidRDefault="007946FB" w:rsidP="007946FB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A359F">
              <w:rPr>
                <w:sz w:val="24"/>
                <w:szCs w:val="24"/>
                <w:lang w:val="en-US"/>
              </w:rPr>
              <w:t xml:space="preserve">MOVERS (Red -2Asec) </w:t>
            </w:r>
          </w:p>
          <w:p w:rsidR="007946FB" w:rsidRDefault="007946FB" w:rsidP="007946FB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A359F">
              <w:rPr>
                <w:sz w:val="24"/>
                <w:szCs w:val="24"/>
                <w:lang w:val="en-US"/>
              </w:rPr>
              <w:t>With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0A359F">
              <w:rPr>
                <w:sz w:val="24"/>
                <w:szCs w:val="24"/>
                <w:lang w:val="en-US"/>
              </w:rPr>
              <w:t>Martha</w:t>
            </w:r>
          </w:p>
          <w:p w:rsidR="007946FB" w:rsidRPr="000A359F" w:rsidRDefault="007946FB" w:rsidP="007946FB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52" w:type="dxa"/>
          </w:tcPr>
          <w:p w:rsidR="007946FB" w:rsidRPr="000A359F" w:rsidRDefault="007946FB" w:rsidP="007946FB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7946FB" w:rsidRPr="00D22B5C" w:rsidTr="00CE0247">
        <w:trPr>
          <w:trHeight w:val="417"/>
        </w:trPr>
        <w:tc>
          <w:tcPr>
            <w:tcW w:w="1384" w:type="dxa"/>
            <w:vMerge w:val="restart"/>
          </w:tcPr>
          <w:p w:rsidR="007946FB" w:rsidRDefault="007946FB" w:rsidP="007946FB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Mercoledì 22 febbraio</w:t>
            </w:r>
          </w:p>
        </w:tc>
        <w:tc>
          <w:tcPr>
            <w:tcW w:w="1559" w:type="dxa"/>
          </w:tcPr>
          <w:p w:rsidR="007946FB" w:rsidRPr="00D22B5C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7946FB" w:rsidRPr="00D22B5C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119" w:type="dxa"/>
          </w:tcPr>
          <w:p w:rsidR="007946FB" w:rsidRPr="00D22B5C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685" w:type="dxa"/>
          </w:tcPr>
          <w:p w:rsidR="007946FB" w:rsidRPr="00D22B5C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</w:tcPr>
          <w:p w:rsidR="007946FB" w:rsidRPr="0061228A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 xml:space="preserve">Plesso </w:t>
            </w:r>
          </w:p>
          <w:p w:rsidR="007946FB" w:rsidRPr="0009536D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>G. Mazzini</w:t>
            </w:r>
          </w:p>
        </w:tc>
      </w:tr>
      <w:tr w:rsidR="007946FB" w:rsidRPr="00D22B5C" w:rsidTr="00CE0247">
        <w:trPr>
          <w:trHeight w:val="417"/>
        </w:trPr>
        <w:tc>
          <w:tcPr>
            <w:tcW w:w="1384" w:type="dxa"/>
            <w:vMerge/>
          </w:tcPr>
          <w:p w:rsidR="007946FB" w:rsidRDefault="007946FB" w:rsidP="007946FB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946FB" w:rsidRPr="00D22B5C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 16.30</w:t>
            </w:r>
          </w:p>
        </w:tc>
        <w:tc>
          <w:tcPr>
            <w:tcW w:w="3119" w:type="dxa"/>
          </w:tcPr>
          <w:p w:rsidR="007946FB" w:rsidRPr="00B45CF0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I</w:t>
            </w:r>
            <w:r w:rsidRPr="00B45CF0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ncontro STAFF</w:t>
            </w:r>
          </w:p>
        </w:tc>
        <w:tc>
          <w:tcPr>
            <w:tcW w:w="3685" w:type="dxa"/>
          </w:tcPr>
          <w:p w:rsidR="007946FB" w:rsidRPr="00D22B5C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</w:tcPr>
          <w:p w:rsidR="007946FB" w:rsidRPr="0061228A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 xml:space="preserve">Plesso </w:t>
            </w:r>
          </w:p>
          <w:p w:rsidR="007946FB" w:rsidRPr="0061228A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>G. Mazzini</w:t>
            </w:r>
          </w:p>
        </w:tc>
      </w:tr>
      <w:tr w:rsidR="007946FB" w:rsidRPr="00D22B5C" w:rsidTr="00CE0247">
        <w:trPr>
          <w:trHeight w:val="417"/>
        </w:trPr>
        <w:tc>
          <w:tcPr>
            <w:tcW w:w="1384" w:type="dxa"/>
            <w:vMerge w:val="restart"/>
          </w:tcPr>
          <w:p w:rsidR="007946FB" w:rsidRDefault="007946FB" w:rsidP="007946FB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Giovedì 23 febbraio</w:t>
            </w:r>
          </w:p>
        </w:tc>
        <w:tc>
          <w:tcPr>
            <w:tcW w:w="1559" w:type="dxa"/>
          </w:tcPr>
          <w:p w:rsidR="007946FB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Ore </w:t>
            </w:r>
          </w:p>
          <w:p w:rsidR="007946FB" w:rsidRPr="00D22B5C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9.00-</w:t>
            </w:r>
            <w:r w:rsidRPr="00EB4B58">
              <w:rPr>
                <w:rFonts w:asciiTheme="minorHAnsi" w:hAnsiTheme="minorHAnsi" w:cs="Times New Roman"/>
                <w:sz w:val="24"/>
                <w:szCs w:val="24"/>
              </w:rPr>
              <w:t>13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.00</w:t>
            </w:r>
          </w:p>
        </w:tc>
        <w:tc>
          <w:tcPr>
            <w:tcW w:w="3119" w:type="dxa"/>
          </w:tcPr>
          <w:p w:rsidR="007946FB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F25B8D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Scuola Primaria </w:t>
            </w:r>
          </w:p>
          <w:p w:rsidR="007946FB" w:rsidRPr="00D22B5C" w:rsidRDefault="007946FB" w:rsidP="007946FB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946FB" w:rsidRPr="00EB4B58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EB4B58">
              <w:rPr>
                <w:rFonts w:asciiTheme="minorHAnsi" w:hAnsiTheme="minorHAnsi" w:cs="Times New Roman"/>
                <w:b/>
                <w:sz w:val="24"/>
                <w:szCs w:val="24"/>
              </w:rPr>
              <w:t>GLO</w:t>
            </w:r>
          </w:p>
          <w:p w:rsidR="007946FB" w:rsidRPr="00D22B5C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</w:tcPr>
          <w:p w:rsidR="007946FB" w:rsidRDefault="007946FB" w:rsidP="007946FB">
            <w:pPr>
              <w:spacing w:after="19" w:line="259" w:lineRule="auto"/>
              <w:ind w:left="1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it-IT"/>
              </w:rPr>
            </w:pPr>
            <w:r w:rsidRPr="00FC4D5D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it-IT"/>
              </w:rPr>
              <w:t>Plesso</w:t>
            </w:r>
          </w:p>
          <w:p w:rsidR="007946FB" w:rsidRPr="00FC4D5D" w:rsidRDefault="007946FB" w:rsidP="007946FB">
            <w:pPr>
              <w:spacing w:after="19" w:line="259" w:lineRule="auto"/>
              <w:ind w:left="1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it-IT"/>
              </w:rPr>
            </w:pPr>
            <w:r w:rsidRPr="00FC4D5D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it-IT"/>
              </w:rPr>
              <w:t>N.</w:t>
            </w: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FC4D5D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it-IT"/>
              </w:rPr>
              <w:t>Green</w:t>
            </w:r>
          </w:p>
          <w:p w:rsidR="007946FB" w:rsidRPr="0009536D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46FB" w:rsidRPr="00D22B5C" w:rsidTr="00CE0247">
        <w:trPr>
          <w:trHeight w:val="417"/>
        </w:trPr>
        <w:tc>
          <w:tcPr>
            <w:tcW w:w="1384" w:type="dxa"/>
            <w:vMerge/>
          </w:tcPr>
          <w:p w:rsidR="007946FB" w:rsidRDefault="007946FB" w:rsidP="007946FB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946FB" w:rsidRPr="00D22B5C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7946FB" w:rsidRPr="00D22B5C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119" w:type="dxa"/>
          </w:tcPr>
          <w:p w:rsidR="007946FB" w:rsidRPr="00D22B5C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685" w:type="dxa"/>
          </w:tcPr>
          <w:p w:rsidR="007946FB" w:rsidRPr="00D22B5C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</w:tcPr>
          <w:p w:rsidR="007946FB" w:rsidRPr="0061228A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 xml:space="preserve">Plesso </w:t>
            </w:r>
          </w:p>
          <w:p w:rsidR="007946FB" w:rsidRPr="0009536D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>G. Mazzini</w:t>
            </w:r>
          </w:p>
        </w:tc>
      </w:tr>
      <w:tr w:rsidR="007946FB" w:rsidRPr="00D22B5C" w:rsidTr="00CE0247">
        <w:trPr>
          <w:trHeight w:val="417"/>
        </w:trPr>
        <w:tc>
          <w:tcPr>
            <w:tcW w:w="1384" w:type="dxa"/>
            <w:vMerge/>
          </w:tcPr>
          <w:p w:rsidR="007946FB" w:rsidRDefault="007946FB" w:rsidP="007946FB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946FB" w:rsidRPr="00D22B5C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6910C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 – 16.15</w:t>
            </w:r>
          </w:p>
        </w:tc>
        <w:tc>
          <w:tcPr>
            <w:tcW w:w="3119" w:type="dxa"/>
          </w:tcPr>
          <w:p w:rsidR="007946FB" w:rsidRPr="00D22B5C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6910C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“PROGETTO MAJORETTES”</w:t>
            </w:r>
          </w:p>
        </w:tc>
        <w:tc>
          <w:tcPr>
            <w:tcW w:w="3685" w:type="dxa"/>
          </w:tcPr>
          <w:p w:rsidR="007946FB" w:rsidRPr="00D22B5C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</w:tcPr>
          <w:p w:rsidR="007946FB" w:rsidRPr="0061228A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 xml:space="preserve">Plesso </w:t>
            </w:r>
          </w:p>
          <w:p w:rsidR="007946FB" w:rsidRPr="0061228A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>G. Mazzini</w:t>
            </w:r>
          </w:p>
        </w:tc>
      </w:tr>
      <w:tr w:rsidR="007946FB" w:rsidRPr="00D22B5C" w:rsidTr="00CE0247">
        <w:trPr>
          <w:trHeight w:val="417"/>
        </w:trPr>
        <w:tc>
          <w:tcPr>
            <w:tcW w:w="1384" w:type="dxa"/>
            <w:vMerge/>
          </w:tcPr>
          <w:p w:rsidR="007946FB" w:rsidRDefault="007946FB" w:rsidP="007946FB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946FB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7946FB" w:rsidRPr="006910C2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223039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4</w:t>
            </w:r>
            <w:r w:rsidRPr="00223039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.15 – 1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5</w:t>
            </w:r>
            <w:r w:rsidRPr="00223039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.15 </w:t>
            </w:r>
          </w:p>
        </w:tc>
        <w:tc>
          <w:tcPr>
            <w:tcW w:w="3119" w:type="dxa"/>
          </w:tcPr>
          <w:p w:rsidR="007946FB" w:rsidRPr="006910C2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223039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“PROGETTO SBANDIERATORI”</w:t>
            </w:r>
          </w:p>
        </w:tc>
        <w:tc>
          <w:tcPr>
            <w:tcW w:w="3685" w:type="dxa"/>
          </w:tcPr>
          <w:p w:rsidR="007946FB" w:rsidRPr="00D22B5C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</w:tcPr>
          <w:p w:rsidR="007946FB" w:rsidRPr="0061228A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 xml:space="preserve">Plesso </w:t>
            </w:r>
          </w:p>
          <w:p w:rsidR="007946FB" w:rsidRPr="0061228A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>G. Mazzini</w:t>
            </w:r>
          </w:p>
        </w:tc>
      </w:tr>
      <w:tr w:rsidR="007946FB" w:rsidRPr="00D22B5C" w:rsidTr="00CE0247">
        <w:trPr>
          <w:trHeight w:val="417"/>
        </w:trPr>
        <w:tc>
          <w:tcPr>
            <w:tcW w:w="1384" w:type="dxa"/>
            <w:vMerge w:val="restart"/>
          </w:tcPr>
          <w:p w:rsidR="007946FB" w:rsidRDefault="007946FB" w:rsidP="007946FB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Venerdì 24 febbraio</w:t>
            </w:r>
          </w:p>
        </w:tc>
        <w:tc>
          <w:tcPr>
            <w:tcW w:w="1559" w:type="dxa"/>
          </w:tcPr>
          <w:p w:rsidR="007946FB" w:rsidRPr="00D22B5C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7946FB" w:rsidRPr="00D22B5C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14.15-16.15</w:t>
            </w:r>
          </w:p>
        </w:tc>
        <w:tc>
          <w:tcPr>
            <w:tcW w:w="3119" w:type="dxa"/>
          </w:tcPr>
          <w:p w:rsidR="007946FB" w:rsidRPr="00D22B5C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685" w:type="dxa"/>
          </w:tcPr>
          <w:p w:rsidR="007946FB" w:rsidRPr="00D22B5C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</w:tcPr>
          <w:p w:rsidR="007946FB" w:rsidRPr="0061228A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 xml:space="preserve">Plesso </w:t>
            </w:r>
          </w:p>
          <w:p w:rsidR="007946FB" w:rsidRPr="0009536D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>G. Mazzini</w:t>
            </w:r>
          </w:p>
        </w:tc>
      </w:tr>
      <w:tr w:rsidR="007946FB" w:rsidRPr="00D22B5C" w:rsidTr="00CE0247">
        <w:trPr>
          <w:trHeight w:val="417"/>
        </w:trPr>
        <w:tc>
          <w:tcPr>
            <w:tcW w:w="1384" w:type="dxa"/>
            <w:vMerge/>
          </w:tcPr>
          <w:p w:rsidR="007946FB" w:rsidRDefault="007946FB" w:rsidP="007946FB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946FB" w:rsidRPr="00D22B5C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 16.30</w:t>
            </w:r>
          </w:p>
        </w:tc>
        <w:tc>
          <w:tcPr>
            <w:tcW w:w="3119" w:type="dxa"/>
          </w:tcPr>
          <w:p w:rsidR="007946FB" w:rsidRPr="00B45CF0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 w:rsidRPr="00B45CF0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COLLEGIO DEI DOCENTI</w:t>
            </w:r>
          </w:p>
        </w:tc>
        <w:tc>
          <w:tcPr>
            <w:tcW w:w="3685" w:type="dxa"/>
          </w:tcPr>
          <w:p w:rsidR="007946FB" w:rsidRPr="00D22B5C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Seguirà convocazione</w:t>
            </w:r>
          </w:p>
        </w:tc>
        <w:tc>
          <w:tcPr>
            <w:tcW w:w="1452" w:type="dxa"/>
          </w:tcPr>
          <w:p w:rsidR="007946FB" w:rsidRPr="0061228A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7946FB" w:rsidRPr="00D22B5C" w:rsidTr="00CE0247">
        <w:trPr>
          <w:trHeight w:val="417"/>
        </w:trPr>
        <w:tc>
          <w:tcPr>
            <w:tcW w:w="1384" w:type="dxa"/>
            <w:vMerge/>
          </w:tcPr>
          <w:p w:rsidR="007946FB" w:rsidRDefault="007946FB" w:rsidP="007946FB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946FB" w:rsidRDefault="007946FB" w:rsidP="00794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7946FB" w:rsidRDefault="007946FB" w:rsidP="00794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15:30-17.00</w:t>
            </w:r>
          </w:p>
        </w:tc>
        <w:tc>
          <w:tcPr>
            <w:tcW w:w="3119" w:type="dxa"/>
          </w:tcPr>
          <w:p w:rsidR="007946FB" w:rsidRDefault="007946FB" w:rsidP="00794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CORSI CERTIFICAZIONI CAMBRIDGE </w:t>
            </w:r>
          </w:p>
          <w:p w:rsidR="007946FB" w:rsidRDefault="007946FB" w:rsidP="00794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2022/23</w:t>
            </w:r>
          </w:p>
          <w:p w:rsidR="007946FB" w:rsidRDefault="007946FB" w:rsidP="00794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7946FB" w:rsidRPr="000A359F" w:rsidRDefault="007946FB" w:rsidP="007946FB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A359F">
              <w:rPr>
                <w:sz w:val="24"/>
                <w:szCs w:val="24"/>
                <w:lang w:val="en-US"/>
              </w:rPr>
              <w:t>15.30-17.00</w:t>
            </w:r>
          </w:p>
          <w:p w:rsidR="007946FB" w:rsidRPr="000A359F" w:rsidRDefault="007946FB" w:rsidP="007946FB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A359F">
              <w:rPr>
                <w:sz w:val="24"/>
                <w:szCs w:val="24"/>
                <w:lang w:val="en-US"/>
              </w:rPr>
              <w:t>FLYERS with Cathy</w:t>
            </w:r>
          </w:p>
          <w:p w:rsidR="007946FB" w:rsidRPr="000A359F" w:rsidRDefault="007946FB" w:rsidP="007946FB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7946FB" w:rsidRPr="000A359F" w:rsidRDefault="007946FB" w:rsidP="007946FB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A359F">
              <w:rPr>
                <w:sz w:val="24"/>
                <w:szCs w:val="24"/>
                <w:lang w:val="en-US"/>
              </w:rPr>
              <w:t>KEY with Martha</w:t>
            </w:r>
          </w:p>
          <w:p w:rsidR="007946FB" w:rsidRPr="000A359F" w:rsidRDefault="007946FB" w:rsidP="007946FB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52" w:type="dxa"/>
          </w:tcPr>
          <w:p w:rsidR="007946FB" w:rsidRDefault="007946FB" w:rsidP="00794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7946FB" w:rsidRPr="00D22B5C" w:rsidTr="00CE0247">
        <w:trPr>
          <w:trHeight w:val="417"/>
        </w:trPr>
        <w:tc>
          <w:tcPr>
            <w:tcW w:w="1384" w:type="dxa"/>
            <w:vMerge/>
          </w:tcPr>
          <w:p w:rsidR="007946FB" w:rsidRDefault="007946FB" w:rsidP="007946FB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946FB" w:rsidRDefault="007946FB" w:rsidP="00794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7946FB" w:rsidRDefault="007946FB" w:rsidP="00794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16:30-18.00</w:t>
            </w:r>
          </w:p>
        </w:tc>
        <w:tc>
          <w:tcPr>
            <w:tcW w:w="3119" w:type="dxa"/>
          </w:tcPr>
          <w:p w:rsidR="007946FB" w:rsidRDefault="007946FB" w:rsidP="00794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CORSI CERTIFICAZIONI CAMBRIDGE </w:t>
            </w:r>
          </w:p>
          <w:p w:rsidR="007946FB" w:rsidRDefault="007946FB" w:rsidP="00794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2022/23</w:t>
            </w:r>
          </w:p>
          <w:p w:rsidR="007946FB" w:rsidRDefault="007946FB" w:rsidP="00794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7946FB" w:rsidRPr="000A359F" w:rsidRDefault="007946FB" w:rsidP="007946FB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A359F">
              <w:rPr>
                <w:sz w:val="24"/>
                <w:szCs w:val="24"/>
                <w:lang w:val="en-US"/>
              </w:rPr>
              <w:t>15.30-17.00</w:t>
            </w:r>
          </w:p>
          <w:p w:rsidR="007946FB" w:rsidRPr="000A359F" w:rsidRDefault="007946FB" w:rsidP="007946FB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STARTERS </w:t>
            </w:r>
            <w:r w:rsidRPr="000A359F">
              <w:rPr>
                <w:sz w:val="24"/>
                <w:szCs w:val="24"/>
                <w:lang w:val="en-US"/>
              </w:rPr>
              <w:t xml:space="preserve">with </w:t>
            </w:r>
            <w:r>
              <w:rPr>
                <w:sz w:val="24"/>
                <w:szCs w:val="24"/>
                <w:lang w:val="en-US"/>
              </w:rPr>
              <w:t>Sharon</w:t>
            </w:r>
          </w:p>
          <w:p w:rsidR="007946FB" w:rsidRPr="000A359F" w:rsidRDefault="007946FB" w:rsidP="007946FB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52" w:type="dxa"/>
          </w:tcPr>
          <w:p w:rsidR="007946FB" w:rsidRDefault="007946FB" w:rsidP="00794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7946FB" w:rsidRPr="00D22B5C" w:rsidTr="00CE0247">
        <w:trPr>
          <w:trHeight w:val="417"/>
        </w:trPr>
        <w:tc>
          <w:tcPr>
            <w:tcW w:w="1384" w:type="dxa"/>
            <w:vMerge/>
          </w:tcPr>
          <w:p w:rsidR="007946FB" w:rsidRDefault="007946FB" w:rsidP="007946FB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946FB" w:rsidRDefault="007946FB" w:rsidP="007946FB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Ore </w:t>
            </w:r>
          </w:p>
          <w:p w:rsidR="007946FB" w:rsidRPr="000A359F" w:rsidRDefault="007946FB" w:rsidP="007946FB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A359F">
              <w:rPr>
                <w:sz w:val="24"/>
                <w:szCs w:val="24"/>
                <w:lang w:val="en-US"/>
              </w:rPr>
              <w:t>17.00-18.30</w:t>
            </w:r>
          </w:p>
          <w:p w:rsidR="007946FB" w:rsidRDefault="007946FB" w:rsidP="00794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6FB" w:rsidRDefault="007946FB" w:rsidP="00794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CORSI CERTIFICAZIONI CAMBRIDGE </w:t>
            </w:r>
          </w:p>
          <w:p w:rsidR="007946FB" w:rsidRDefault="007946FB" w:rsidP="00794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2022/23</w:t>
            </w:r>
          </w:p>
          <w:p w:rsidR="007946FB" w:rsidRDefault="007946FB" w:rsidP="00794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7946FB" w:rsidRPr="000A359F" w:rsidRDefault="007946FB" w:rsidP="007946FB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A359F">
              <w:rPr>
                <w:sz w:val="24"/>
                <w:szCs w:val="24"/>
                <w:lang w:val="en-US"/>
              </w:rPr>
              <w:t>17.00-18.30</w:t>
            </w:r>
          </w:p>
          <w:p w:rsidR="007946FB" w:rsidRDefault="007946FB" w:rsidP="007946FB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A359F">
              <w:rPr>
                <w:sz w:val="24"/>
                <w:szCs w:val="24"/>
                <w:lang w:val="en-US"/>
              </w:rPr>
              <w:t xml:space="preserve">MOVERS (Blue) </w:t>
            </w:r>
          </w:p>
          <w:p w:rsidR="007946FB" w:rsidRPr="000A359F" w:rsidRDefault="007946FB" w:rsidP="007946FB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A359F">
              <w:rPr>
                <w:sz w:val="24"/>
                <w:szCs w:val="24"/>
                <w:lang w:val="en-US"/>
              </w:rPr>
              <w:t>with Cathy</w:t>
            </w:r>
          </w:p>
          <w:p w:rsidR="007946FB" w:rsidRPr="000A359F" w:rsidRDefault="007946FB" w:rsidP="007946FB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7946FB" w:rsidRDefault="007946FB" w:rsidP="007946FB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A359F">
              <w:rPr>
                <w:sz w:val="24"/>
                <w:szCs w:val="24"/>
                <w:lang w:val="en-US"/>
              </w:rPr>
              <w:t xml:space="preserve">MOVERS (Red -2Asec) </w:t>
            </w:r>
          </w:p>
          <w:p w:rsidR="007946FB" w:rsidRDefault="007946FB" w:rsidP="007946FB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A359F">
              <w:rPr>
                <w:sz w:val="24"/>
                <w:szCs w:val="24"/>
                <w:lang w:val="en-US"/>
              </w:rPr>
              <w:t>With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0A359F">
              <w:rPr>
                <w:sz w:val="24"/>
                <w:szCs w:val="24"/>
                <w:lang w:val="en-US"/>
              </w:rPr>
              <w:t>Martha</w:t>
            </w:r>
          </w:p>
          <w:p w:rsidR="007946FB" w:rsidRPr="000A359F" w:rsidRDefault="007946FB" w:rsidP="007946FB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52" w:type="dxa"/>
          </w:tcPr>
          <w:p w:rsidR="007946FB" w:rsidRPr="000A359F" w:rsidRDefault="007946FB" w:rsidP="007946FB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7946FB" w:rsidRPr="00D22B5C" w:rsidTr="00CE0247">
        <w:trPr>
          <w:trHeight w:val="417"/>
        </w:trPr>
        <w:tc>
          <w:tcPr>
            <w:tcW w:w="1384" w:type="dxa"/>
            <w:vMerge w:val="restart"/>
          </w:tcPr>
          <w:p w:rsidR="007946FB" w:rsidRDefault="007946FB" w:rsidP="007946FB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Lunedì 27 febbraio</w:t>
            </w:r>
          </w:p>
        </w:tc>
        <w:tc>
          <w:tcPr>
            <w:tcW w:w="1559" w:type="dxa"/>
          </w:tcPr>
          <w:p w:rsidR="007946FB" w:rsidRPr="00D22B5C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7946FB" w:rsidRPr="00D22B5C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119" w:type="dxa"/>
          </w:tcPr>
          <w:p w:rsidR="007946FB" w:rsidRPr="00D22B5C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685" w:type="dxa"/>
          </w:tcPr>
          <w:p w:rsidR="007946FB" w:rsidRPr="00D22B5C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</w:tcPr>
          <w:p w:rsidR="007946FB" w:rsidRPr="0061228A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 xml:space="preserve">Plesso </w:t>
            </w:r>
          </w:p>
          <w:p w:rsidR="007946FB" w:rsidRPr="0009536D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0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>G. Mazzini</w:t>
            </w:r>
          </w:p>
        </w:tc>
      </w:tr>
      <w:tr w:rsidR="007946FB" w:rsidRPr="00D22B5C" w:rsidTr="00CE0247">
        <w:trPr>
          <w:trHeight w:val="417"/>
        </w:trPr>
        <w:tc>
          <w:tcPr>
            <w:tcW w:w="1384" w:type="dxa"/>
            <w:vMerge/>
          </w:tcPr>
          <w:p w:rsidR="007946FB" w:rsidRDefault="007946FB" w:rsidP="007946FB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946FB" w:rsidRPr="00D22B5C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7946FB" w:rsidRDefault="007946FB" w:rsidP="00794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Scuola Sec. di primo grado </w:t>
            </w:r>
          </w:p>
          <w:p w:rsidR="007946FB" w:rsidRPr="00D22B5C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M</w:t>
            </w:r>
            <w:r w:rsidRPr="003F3913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attinata a teatro "</w:t>
            </w:r>
          </w:p>
        </w:tc>
        <w:tc>
          <w:tcPr>
            <w:tcW w:w="3685" w:type="dxa"/>
          </w:tcPr>
          <w:p w:rsidR="007946FB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3F3913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T</w:t>
            </w:r>
            <w:r w:rsidRPr="003F3913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eatro Città della Pace di Puccianiello </w:t>
            </w:r>
          </w:p>
          <w:p w:rsidR="007946FB" w:rsidRPr="00D22B5C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3F3913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Dal  sottosuolo</w:t>
            </w:r>
          </w:p>
        </w:tc>
        <w:tc>
          <w:tcPr>
            <w:tcW w:w="1452" w:type="dxa"/>
          </w:tcPr>
          <w:p w:rsidR="007946FB" w:rsidRPr="0061228A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T</w:t>
            </w:r>
            <w:r w:rsidRPr="003F3913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eatro Città della Pace</w:t>
            </w:r>
          </w:p>
        </w:tc>
      </w:tr>
      <w:tr w:rsidR="007946FB" w:rsidRPr="00D22B5C" w:rsidTr="00CE0247">
        <w:trPr>
          <w:trHeight w:val="417"/>
        </w:trPr>
        <w:tc>
          <w:tcPr>
            <w:tcW w:w="1384" w:type="dxa"/>
            <w:vMerge w:val="restart"/>
          </w:tcPr>
          <w:p w:rsidR="007946FB" w:rsidRDefault="007946FB" w:rsidP="007946FB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Martedì 28</w:t>
            </w:r>
          </w:p>
          <w:p w:rsidR="007946FB" w:rsidRDefault="007946FB" w:rsidP="007946FB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febbraio</w:t>
            </w:r>
          </w:p>
          <w:p w:rsidR="007946FB" w:rsidRDefault="007946FB" w:rsidP="007946FB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946FB" w:rsidRPr="00223039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32"/>
              </w:rPr>
              <w:t>Come da calendario</w:t>
            </w:r>
          </w:p>
        </w:tc>
        <w:tc>
          <w:tcPr>
            <w:tcW w:w="3119" w:type="dxa"/>
          </w:tcPr>
          <w:p w:rsidR="007946FB" w:rsidRPr="00223039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bCs/>
                <w:color w:val="000000"/>
                <w:sz w:val="24"/>
                <w:szCs w:val="32"/>
              </w:rPr>
            </w:pPr>
            <w:r w:rsidRPr="00223039">
              <w:rPr>
                <w:bCs/>
                <w:color w:val="000000"/>
                <w:sz w:val="24"/>
                <w:szCs w:val="32"/>
              </w:rPr>
              <w:t>Potenziamento Lingua Inglese</w:t>
            </w:r>
          </w:p>
          <w:p w:rsidR="007946FB" w:rsidRPr="00223039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bCs/>
                <w:color w:val="000000"/>
                <w:sz w:val="24"/>
                <w:szCs w:val="32"/>
              </w:rPr>
            </w:pPr>
          </w:p>
        </w:tc>
        <w:tc>
          <w:tcPr>
            <w:tcW w:w="3685" w:type="dxa"/>
          </w:tcPr>
          <w:p w:rsidR="007946FB" w:rsidRPr="00223039" w:rsidRDefault="007946FB" w:rsidP="007946FB">
            <w:pPr>
              <w:snapToGrid w:val="0"/>
              <w:spacing w:after="0"/>
              <w:ind w:hanging="170"/>
              <w:jc w:val="center"/>
              <w:rPr>
                <w:bCs/>
                <w:color w:val="000000"/>
                <w:sz w:val="24"/>
                <w:szCs w:val="32"/>
              </w:rPr>
            </w:pPr>
            <w:r w:rsidRPr="00223039">
              <w:rPr>
                <w:bCs/>
                <w:color w:val="000000"/>
                <w:sz w:val="24"/>
                <w:szCs w:val="32"/>
              </w:rPr>
              <w:t>Scuola primaria</w:t>
            </w:r>
          </w:p>
          <w:p w:rsidR="007946FB" w:rsidRDefault="007946FB" w:rsidP="007946FB">
            <w:pPr>
              <w:snapToGrid w:val="0"/>
              <w:spacing w:after="0"/>
              <w:ind w:hanging="170"/>
              <w:jc w:val="center"/>
              <w:rPr>
                <w:bCs/>
                <w:color w:val="000000"/>
                <w:sz w:val="24"/>
                <w:szCs w:val="32"/>
              </w:rPr>
            </w:pPr>
            <w:r w:rsidRPr="00223039">
              <w:rPr>
                <w:bCs/>
                <w:color w:val="000000"/>
                <w:sz w:val="24"/>
                <w:szCs w:val="32"/>
              </w:rPr>
              <w:t>Classi</w:t>
            </w:r>
          </w:p>
          <w:p w:rsidR="007946FB" w:rsidRDefault="007946FB" w:rsidP="007946FB">
            <w:pPr>
              <w:snapToGrid w:val="0"/>
              <w:spacing w:after="0"/>
              <w:ind w:hanging="170"/>
              <w:jc w:val="center"/>
              <w:rPr>
                <w:bCs/>
                <w:color w:val="000000"/>
                <w:sz w:val="24"/>
                <w:szCs w:val="32"/>
              </w:rPr>
            </w:pPr>
            <w:r>
              <w:rPr>
                <w:bCs/>
                <w:color w:val="000000"/>
                <w:sz w:val="24"/>
                <w:szCs w:val="32"/>
              </w:rPr>
              <w:t>I (D-E)</w:t>
            </w:r>
          </w:p>
          <w:p w:rsidR="007946FB" w:rsidRDefault="007946FB" w:rsidP="007946FB">
            <w:pPr>
              <w:snapToGrid w:val="0"/>
              <w:spacing w:after="0"/>
              <w:ind w:hanging="170"/>
              <w:jc w:val="center"/>
              <w:rPr>
                <w:bCs/>
                <w:color w:val="000000"/>
                <w:sz w:val="24"/>
                <w:szCs w:val="32"/>
              </w:rPr>
            </w:pPr>
            <w:r w:rsidRPr="00223039">
              <w:rPr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bCs/>
                <w:color w:val="000000"/>
                <w:sz w:val="24"/>
                <w:szCs w:val="32"/>
              </w:rPr>
              <w:t>III (A-D)</w:t>
            </w:r>
          </w:p>
          <w:p w:rsidR="007946FB" w:rsidRPr="00223039" w:rsidRDefault="007946FB" w:rsidP="007946FB">
            <w:pPr>
              <w:snapToGrid w:val="0"/>
              <w:spacing w:after="0"/>
              <w:ind w:hanging="17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2" w:type="dxa"/>
          </w:tcPr>
          <w:p w:rsidR="007946FB" w:rsidRDefault="007946FB" w:rsidP="007946FB">
            <w:pPr>
              <w:spacing w:after="19" w:line="259" w:lineRule="auto"/>
              <w:ind w:left="1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it-IT"/>
              </w:rPr>
            </w:pPr>
            <w:r w:rsidRPr="00FC4D5D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it-IT"/>
              </w:rPr>
              <w:t>Plesso</w:t>
            </w:r>
          </w:p>
          <w:p w:rsidR="007946FB" w:rsidRPr="00FC4D5D" w:rsidRDefault="007946FB" w:rsidP="007946FB">
            <w:pPr>
              <w:spacing w:after="19" w:line="259" w:lineRule="auto"/>
              <w:ind w:left="1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it-IT"/>
              </w:rPr>
            </w:pPr>
            <w:r w:rsidRPr="00FC4D5D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it-IT"/>
              </w:rPr>
              <w:t>N.Green</w:t>
            </w:r>
          </w:p>
          <w:p w:rsidR="007946FB" w:rsidRPr="0061228A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7946FB" w:rsidRPr="00D22B5C" w:rsidTr="00CE0247">
        <w:trPr>
          <w:trHeight w:val="417"/>
        </w:trPr>
        <w:tc>
          <w:tcPr>
            <w:tcW w:w="1384" w:type="dxa"/>
            <w:vMerge/>
          </w:tcPr>
          <w:p w:rsidR="007946FB" w:rsidRDefault="007946FB" w:rsidP="007946FB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946FB" w:rsidRPr="00D22B5C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7946FB" w:rsidRPr="00D22B5C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119" w:type="dxa"/>
          </w:tcPr>
          <w:p w:rsidR="007946FB" w:rsidRPr="00D22B5C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685" w:type="dxa"/>
          </w:tcPr>
          <w:p w:rsidR="007946FB" w:rsidRPr="00A52B24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</w:tcPr>
          <w:p w:rsidR="007946FB" w:rsidRPr="0061228A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 xml:space="preserve">Plesso </w:t>
            </w:r>
          </w:p>
          <w:p w:rsidR="007946FB" w:rsidRPr="00BF27CA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0"/>
                <w:szCs w:val="20"/>
                <w:lang w:val="en-US"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>G. Mazzini</w:t>
            </w:r>
          </w:p>
        </w:tc>
      </w:tr>
      <w:tr w:rsidR="007946FB" w:rsidRPr="00D22B5C" w:rsidTr="00CE0247">
        <w:trPr>
          <w:trHeight w:val="417"/>
        </w:trPr>
        <w:tc>
          <w:tcPr>
            <w:tcW w:w="1384" w:type="dxa"/>
            <w:vMerge/>
          </w:tcPr>
          <w:p w:rsidR="007946FB" w:rsidRDefault="007946FB" w:rsidP="007946FB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946FB" w:rsidRDefault="007946FB" w:rsidP="00794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 </w:t>
            </w:r>
          </w:p>
          <w:p w:rsidR="007946FB" w:rsidRDefault="007946FB" w:rsidP="00794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15:15-17:00</w:t>
            </w:r>
          </w:p>
        </w:tc>
        <w:tc>
          <w:tcPr>
            <w:tcW w:w="3119" w:type="dxa"/>
          </w:tcPr>
          <w:p w:rsidR="007946FB" w:rsidRDefault="007946FB" w:rsidP="00794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946FB" w:rsidRDefault="007946FB" w:rsidP="00794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ATTIVITÀ TEATRALI </w:t>
            </w:r>
          </w:p>
          <w:p w:rsidR="007946FB" w:rsidRDefault="007946FB" w:rsidP="00794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946FB" w:rsidRDefault="007946FB" w:rsidP="00794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7946FB" w:rsidRDefault="007946FB" w:rsidP="00794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Scuola Sec. di primo grado </w:t>
            </w:r>
          </w:p>
          <w:p w:rsidR="007946FB" w:rsidRDefault="007946FB" w:rsidP="00794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946FB" w:rsidRDefault="007946FB" w:rsidP="00794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SEZIONE AD INDIRIZZO LINGUAGGI TEATRALI</w:t>
            </w:r>
          </w:p>
          <w:p w:rsidR="007946FB" w:rsidRDefault="007946FB" w:rsidP="00794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7946FB" w:rsidRPr="0061228A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 xml:space="preserve">Plesso </w:t>
            </w:r>
          </w:p>
          <w:p w:rsidR="007946FB" w:rsidRDefault="007946FB" w:rsidP="007946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>G. Mazzini</w:t>
            </w:r>
          </w:p>
        </w:tc>
      </w:tr>
      <w:tr w:rsidR="007946FB" w:rsidRPr="00D22B5C" w:rsidTr="00CE0247">
        <w:trPr>
          <w:trHeight w:val="417"/>
        </w:trPr>
        <w:tc>
          <w:tcPr>
            <w:tcW w:w="1384" w:type="dxa"/>
            <w:vMerge/>
          </w:tcPr>
          <w:p w:rsidR="007946FB" w:rsidRDefault="007946FB" w:rsidP="007946FB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946FB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O</w:t>
            </w:r>
            <w:r w:rsidRPr="00663515">
              <w:rPr>
                <w:rFonts w:asciiTheme="minorHAnsi" w:hAnsiTheme="minorHAnsi" w:cs="Times New Roman"/>
                <w:sz w:val="24"/>
                <w:szCs w:val="24"/>
              </w:rPr>
              <w:t xml:space="preserve">re </w:t>
            </w:r>
          </w:p>
          <w:p w:rsidR="007946FB" w:rsidRPr="00D22B5C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663515">
              <w:rPr>
                <w:rFonts w:asciiTheme="minorHAnsi" w:hAnsiTheme="minorHAnsi" w:cs="Times New Roman"/>
                <w:sz w:val="24"/>
                <w:szCs w:val="24"/>
              </w:rPr>
              <w:t>16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.</w:t>
            </w:r>
            <w:r w:rsidRPr="00663515">
              <w:rPr>
                <w:rFonts w:asciiTheme="minorHAnsi" w:hAnsiTheme="minorHAnsi" w:cs="Times New Roman"/>
                <w:sz w:val="24"/>
                <w:szCs w:val="24"/>
              </w:rPr>
              <w:t>30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-18.0</w:t>
            </w:r>
            <w:r w:rsidRPr="00663515">
              <w:rPr>
                <w:rFonts w:asciiTheme="minorHAnsi" w:hAnsiTheme="minorHAnsi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7946FB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663515">
              <w:rPr>
                <w:rFonts w:asciiTheme="minorHAnsi" w:hAnsiTheme="minorHAnsi" w:cs="Times New Roman"/>
                <w:sz w:val="24"/>
                <w:szCs w:val="24"/>
              </w:rPr>
              <w:t xml:space="preserve">Progetto Continuità </w:t>
            </w:r>
          </w:p>
          <w:p w:rsidR="007946FB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663515">
              <w:rPr>
                <w:rFonts w:asciiTheme="minorHAnsi" w:hAnsiTheme="minorHAnsi" w:cs="Times New Roman"/>
                <w:sz w:val="24"/>
                <w:szCs w:val="24"/>
              </w:rPr>
              <w:t xml:space="preserve">“Crescere con la Musica” </w:t>
            </w:r>
          </w:p>
          <w:p w:rsidR="007946FB" w:rsidRPr="00D22B5C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946FB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primaria</w:t>
            </w:r>
          </w:p>
          <w:p w:rsidR="007946FB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4"/>
              </w:rPr>
            </w:pPr>
          </w:p>
          <w:p w:rsidR="007946FB" w:rsidRPr="000119E1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4"/>
              </w:rPr>
            </w:pPr>
            <w:r w:rsidRPr="00663515">
              <w:rPr>
                <w:rFonts w:asciiTheme="minorHAnsi" w:hAnsiTheme="minorHAnsi" w:cs="Times New Roman"/>
                <w:sz w:val="20"/>
                <w:szCs w:val="24"/>
              </w:rPr>
              <w:t>(Avviamento alla Pratica Strumentale)</w:t>
            </w:r>
          </w:p>
        </w:tc>
        <w:tc>
          <w:tcPr>
            <w:tcW w:w="1452" w:type="dxa"/>
          </w:tcPr>
          <w:p w:rsidR="007946FB" w:rsidRPr="00663515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0"/>
              </w:rPr>
            </w:pPr>
            <w:r>
              <w:rPr>
                <w:rFonts w:asciiTheme="minorHAnsi" w:hAnsiTheme="minorHAnsi"/>
                <w:sz w:val="24"/>
                <w:szCs w:val="20"/>
              </w:rPr>
              <w:t>P</w:t>
            </w:r>
            <w:r w:rsidRPr="00663515">
              <w:rPr>
                <w:rFonts w:asciiTheme="minorHAnsi" w:hAnsiTheme="minorHAnsi"/>
                <w:sz w:val="24"/>
                <w:szCs w:val="20"/>
              </w:rPr>
              <w:t xml:space="preserve">lesso </w:t>
            </w:r>
          </w:p>
          <w:p w:rsidR="007946FB" w:rsidRPr="0009536D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63515">
              <w:rPr>
                <w:rFonts w:asciiTheme="minorHAnsi" w:hAnsiTheme="minorHAnsi"/>
                <w:sz w:val="24"/>
                <w:szCs w:val="20"/>
              </w:rPr>
              <w:t>N</w:t>
            </w:r>
            <w:r>
              <w:rPr>
                <w:rFonts w:asciiTheme="minorHAnsi" w:hAnsiTheme="minorHAnsi"/>
                <w:sz w:val="24"/>
                <w:szCs w:val="20"/>
              </w:rPr>
              <w:t>.</w:t>
            </w:r>
            <w:r w:rsidRPr="00663515">
              <w:rPr>
                <w:rFonts w:asciiTheme="minorHAnsi" w:hAnsiTheme="minorHAnsi"/>
                <w:sz w:val="24"/>
                <w:szCs w:val="20"/>
              </w:rPr>
              <w:t xml:space="preserve"> Green</w:t>
            </w:r>
          </w:p>
        </w:tc>
      </w:tr>
      <w:tr w:rsidR="007946FB" w:rsidRPr="00D22B5C" w:rsidTr="00CE0247">
        <w:trPr>
          <w:trHeight w:val="417"/>
        </w:trPr>
        <w:tc>
          <w:tcPr>
            <w:tcW w:w="1384" w:type="dxa"/>
            <w:vMerge/>
          </w:tcPr>
          <w:p w:rsidR="007946FB" w:rsidRDefault="007946FB" w:rsidP="007946FB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946FB" w:rsidRPr="00D22B5C" w:rsidRDefault="007946FB" w:rsidP="007946FB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sz w:val="24"/>
                <w:szCs w:val="24"/>
              </w:rPr>
              <w:t>Ore</w:t>
            </w:r>
          </w:p>
          <w:p w:rsidR="007946FB" w:rsidRPr="00D22B5C" w:rsidRDefault="007946FB" w:rsidP="007946FB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sz w:val="24"/>
                <w:szCs w:val="24"/>
              </w:rPr>
              <w:t>16.30-18.30</w:t>
            </w:r>
          </w:p>
        </w:tc>
        <w:tc>
          <w:tcPr>
            <w:tcW w:w="3119" w:type="dxa"/>
          </w:tcPr>
          <w:p w:rsidR="007946FB" w:rsidRPr="00D22B5C" w:rsidRDefault="007946FB" w:rsidP="007946FB">
            <w:pPr>
              <w:spacing w:after="0" w:line="238" w:lineRule="auto"/>
              <w:ind w:left="2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sz w:val="24"/>
                <w:szCs w:val="24"/>
              </w:rPr>
              <w:t xml:space="preserve">Programmazione </w:t>
            </w:r>
          </w:p>
        </w:tc>
        <w:tc>
          <w:tcPr>
            <w:tcW w:w="3685" w:type="dxa"/>
          </w:tcPr>
          <w:p w:rsidR="007946FB" w:rsidRPr="00D22B5C" w:rsidRDefault="007946FB" w:rsidP="007946FB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sz w:val="24"/>
                <w:szCs w:val="24"/>
              </w:rPr>
              <w:t>Scuola primaria</w:t>
            </w:r>
          </w:p>
        </w:tc>
        <w:tc>
          <w:tcPr>
            <w:tcW w:w="1452" w:type="dxa"/>
          </w:tcPr>
          <w:p w:rsidR="007946FB" w:rsidRPr="0061228A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 xml:space="preserve">Plesso </w:t>
            </w:r>
          </w:p>
          <w:p w:rsidR="007946FB" w:rsidRPr="0061228A" w:rsidRDefault="007946FB" w:rsidP="007946F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</w:pPr>
            <w:r w:rsidRPr="0061228A">
              <w:rPr>
                <w:rFonts w:asciiTheme="minorHAnsi" w:hAnsiTheme="minorHAnsi" w:cs="Times New Roman"/>
                <w:kern w:val="1"/>
                <w:sz w:val="24"/>
                <w:szCs w:val="20"/>
                <w:lang w:eastAsia="ar-SA"/>
              </w:rPr>
              <w:t>G. Mazzini</w:t>
            </w:r>
          </w:p>
        </w:tc>
      </w:tr>
    </w:tbl>
    <w:p w:rsidR="006E3801" w:rsidRDefault="006E3801" w:rsidP="004717AE">
      <w:pPr>
        <w:rPr>
          <w:rFonts w:asciiTheme="minorHAnsi" w:hAnsiTheme="minorHAnsi" w:cs="Times New Roman"/>
          <w:sz w:val="24"/>
          <w:szCs w:val="24"/>
        </w:rPr>
      </w:pPr>
    </w:p>
    <w:p w:rsidR="00705FB4" w:rsidRDefault="00705FB4" w:rsidP="004717AE">
      <w:pPr>
        <w:rPr>
          <w:rFonts w:asciiTheme="minorHAnsi" w:hAnsiTheme="minorHAnsi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420"/>
      </w:tblGrid>
      <w:tr w:rsidR="00AD6701" w:rsidRPr="00D22B5C">
        <w:trPr>
          <w:trHeight w:val="39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01" w:rsidRPr="00D22B5C" w:rsidRDefault="00AD6701" w:rsidP="00162AA0">
            <w:pPr>
              <w:suppressAutoHyphens/>
              <w:snapToGrid w:val="0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Redatto</w:t>
            </w:r>
            <w:r w:rsidR="005E27E3"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dalla referente</w:t>
            </w:r>
          </w:p>
          <w:p w:rsidR="00AD6701" w:rsidRPr="00D22B5C" w:rsidRDefault="005E27E3" w:rsidP="00162AA0">
            <w:pPr>
              <w:suppressAutoHyphens/>
              <w:snapToGrid w:val="0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Ins. Rita Villarossa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01" w:rsidRPr="00D22B5C" w:rsidRDefault="00AD6701" w:rsidP="00162AA0">
            <w:pPr>
              <w:suppressAutoHyphens/>
              <w:snapToGrid w:val="0"/>
              <w:ind w:hanging="170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Approvato da: DS</w:t>
            </w:r>
          </w:p>
          <w:p w:rsidR="00AD6701" w:rsidRPr="00D22B5C" w:rsidRDefault="008C152D" w:rsidP="00162AA0">
            <w:pPr>
              <w:suppressAutoHyphens/>
              <w:snapToGrid w:val="0"/>
              <w:ind w:hanging="170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Prof.ssa Patrizia Merola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60" w:rsidRPr="00D22B5C" w:rsidRDefault="00AD6701" w:rsidP="00162AA0">
            <w:pPr>
              <w:suppressAutoHyphens/>
              <w:snapToGrid w:val="0"/>
              <w:ind w:hanging="170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Data Emissione:</w:t>
            </w:r>
            <w:r w:rsidR="00047497"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282082" w:rsidRPr="00D22B5C" w:rsidRDefault="005E70E8" w:rsidP="001A0CEE">
            <w:pPr>
              <w:suppressAutoHyphens/>
              <w:snapToGrid w:val="0"/>
              <w:ind w:hanging="170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31</w:t>
            </w:r>
            <w:r w:rsidR="00871CC3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1A0CEE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gennaio</w:t>
            </w:r>
            <w:r w:rsidR="00B23B53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9A4831"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202</w:t>
            </w:r>
            <w:r w:rsidR="001A0CEE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</w:tr>
    </w:tbl>
    <w:p w:rsidR="00EB4B58" w:rsidRDefault="00EB4B58" w:rsidP="005F7C00">
      <w:pPr>
        <w:rPr>
          <w:rFonts w:asciiTheme="minorHAnsi" w:hAnsiTheme="minorHAnsi" w:cs="Times New Roman"/>
          <w:b/>
          <w:bCs/>
          <w:kern w:val="1"/>
          <w:sz w:val="24"/>
          <w:szCs w:val="24"/>
          <w:lang w:eastAsia="ar-SA"/>
        </w:rPr>
      </w:pPr>
    </w:p>
    <w:p w:rsidR="00EB4B58" w:rsidRDefault="00EB4B58" w:rsidP="005F7C00">
      <w:pPr>
        <w:rPr>
          <w:rFonts w:asciiTheme="minorHAnsi" w:hAnsiTheme="minorHAnsi" w:cs="Times New Roman"/>
          <w:b/>
          <w:bCs/>
          <w:kern w:val="1"/>
          <w:sz w:val="24"/>
          <w:szCs w:val="24"/>
          <w:lang w:eastAsia="ar-SA"/>
        </w:rPr>
      </w:pPr>
    </w:p>
    <w:p w:rsidR="00EB4B58" w:rsidRDefault="00EB4B58" w:rsidP="005F7C00">
      <w:pPr>
        <w:rPr>
          <w:rFonts w:asciiTheme="minorHAnsi" w:hAnsiTheme="minorHAnsi" w:cs="Times New Roman"/>
          <w:b/>
          <w:bCs/>
          <w:kern w:val="1"/>
          <w:sz w:val="24"/>
          <w:szCs w:val="24"/>
          <w:lang w:eastAsia="ar-SA"/>
        </w:rPr>
      </w:pPr>
    </w:p>
    <w:p w:rsidR="00EB4B58" w:rsidRDefault="00EB4B58" w:rsidP="005F7C00">
      <w:pPr>
        <w:rPr>
          <w:rFonts w:asciiTheme="minorHAnsi" w:hAnsiTheme="minorHAnsi" w:cs="Times New Roman"/>
          <w:b/>
          <w:bCs/>
          <w:kern w:val="1"/>
          <w:sz w:val="24"/>
          <w:szCs w:val="24"/>
          <w:lang w:eastAsia="ar-SA"/>
        </w:rPr>
      </w:pPr>
    </w:p>
    <w:p w:rsidR="00EB4B58" w:rsidRDefault="00EB4B58" w:rsidP="005F7C00">
      <w:pPr>
        <w:rPr>
          <w:rFonts w:asciiTheme="minorHAnsi" w:hAnsiTheme="minorHAnsi" w:cs="Times New Roman"/>
          <w:b/>
          <w:bCs/>
          <w:kern w:val="1"/>
          <w:sz w:val="24"/>
          <w:szCs w:val="24"/>
          <w:lang w:eastAsia="ar-SA"/>
        </w:rPr>
      </w:pPr>
    </w:p>
    <w:p w:rsidR="00EB4B58" w:rsidRPr="00D22B5C" w:rsidRDefault="00EB4B58" w:rsidP="005F7C00">
      <w:pPr>
        <w:rPr>
          <w:rFonts w:asciiTheme="minorHAnsi" w:hAnsiTheme="minorHAnsi" w:cs="Times New Roman"/>
          <w:b/>
          <w:bCs/>
          <w:kern w:val="1"/>
          <w:sz w:val="24"/>
          <w:szCs w:val="24"/>
          <w:lang w:eastAsia="ar-SA"/>
        </w:rPr>
      </w:pPr>
    </w:p>
    <w:sectPr w:rsidR="00EB4B58" w:rsidRPr="00D22B5C" w:rsidSect="005F7C00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10"/>
    <w:multiLevelType w:val="singleLevel"/>
    <w:tmpl w:val="00000010"/>
    <w:name w:val="WW8Num20"/>
    <w:lvl w:ilvl="0">
      <w:start w:val="1"/>
      <w:numFmt w:val="bullet"/>
      <w:lvlText w:val=""/>
      <w:lvlJc w:val="left"/>
      <w:pPr>
        <w:tabs>
          <w:tab w:val="num" w:pos="-218"/>
        </w:tabs>
        <w:ind w:left="502" w:hanging="360"/>
      </w:pPr>
      <w:rPr>
        <w:rFonts w:ascii="Symbol" w:hAnsi="Symbol"/>
      </w:rPr>
    </w:lvl>
  </w:abstractNum>
  <w:abstractNum w:abstractNumId="4" w15:restartNumberingAfterBreak="0">
    <w:nsid w:val="00000013"/>
    <w:multiLevelType w:val="singleLevel"/>
    <w:tmpl w:val="00000013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/>
      </w:rPr>
    </w:lvl>
  </w:abstractNum>
  <w:abstractNum w:abstractNumId="5" w15:restartNumberingAfterBreak="0">
    <w:nsid w:val="0000001A"/>
    <w:multiLevelType w:val="singleLevel"/>
    <w:tmpl w:val="0000001A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10B20D8"/>
    <w:multiLevelType w:val="hybridMultilevel"/>
    <w:tmpl w:val="C7361C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723321"/>
    <w:multiLevelType w:val="hybridMultilevel"/>
    <w:tmpl w:val="6B88B6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A73215"/>
    <w:multiLevelType w:val="hybridMultilevel"/>
    <w:tmpl w:val="243682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A0EFD"/>
    <w:multiLevelType w:val="hybridMultilevel"/>
    <w:tmpl w:val="589A72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0BD4"/>
    <w:multiLevelType w:val="hybridMultilevel"/>
    <w:tmpl w:val="E976E0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43F11"/>
    <w:multiLevelType w:val="hybridMultilevel"/>
    <w:tmpl w:val="43AA33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14F0F"/>
    <w:multiLevelType w:val="hybridMultilevel"/>
    <w:tmpl w:val="7ADE10E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854DA6"/>
    <w:multiLevelType w:val="hybridMultilevel"/>
    <w:tmpl w:val="1A1ACD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A2176"/>
    <w:multiLevelType w:val="hybridMultilevel"/>
    <w:tmpl w:val="5E2C3B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A140B"/>
    <w:multiLevelType w:val="hybridMultilevel"/>
    <w:tmpl w:val="41BE6B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714BCB"/>
    <w:multiLevelType w:val="hybridMultilevel"/>
    <w:tmpl w:val="CF2427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17016"/>
    <w:multiLevelType w:val="hybridMultilevel"/>
    <w:tmpl w:val="ACE66F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5315F7"/>
    <w:multiLevelType w:val="hybridMultilevel"/>
    <w:tmpl w:val="B700FA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332FA"/>
    <w:multiLevelType w:val="hybridMultilevel"/>
    <w:tmpl w:val="CF848C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D562A4"/>
    <w:multiLevelType w:val="hybridMultilevel"/>
    <w:tmpl w:val="011614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160EF"/>
    <w:multiLevelType w:val="hybridMultilevel"/>
    <w:tmpl w:val="06F41D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B49CF"/>
    <w:multiLevelType w:val="hybridMultilevel"/>
    <w:tmpl w:val="AB7E7D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E058FB"/>
    <w:multiLevelType w:val="hybridMultilevel"/>
    <w:tmpl w:val="B2BE91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F6E10"/>
    <w:multiLevelType w:val="hybridMultilevel"/>
    <w:tmpl w:val="6E94C4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F76D7"/>
    <w:multiLevelType w:val="hybridMultilevel"/>
    <w:tmpl w:val="A9C8D8E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F02618"/>
    <w:multiLevelType w:val="hybridMultilevel"/>
    <w:tmpl w:val="625A9B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74143"/>
    <w:multiLevelType w:val="hybridMultilevel"/>
    <w:tmpl w:val="B260BB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D1FD3"/>
    <w:multiLevelType w:val="hybridMultilevel"/>
    <w:tmpl w:val="1AC8D4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782683"/>
    <w:multiLevelType w:val="hybridMultilevel"/>
    <w:tmpl w:val="73E6DE8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3C01F4"/>
    <w:multiLevelType w:val="hybridMultilevel"/>
    <w:tmpl w:val="37761C3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C075A4"/>
    <w:multiLevelType w:val="hybridMultilevel"/>
    <w:tmpl w:val="E53CC1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4D4B19"/>
    <w:multiLevelType w:val="hybridMultilevel"/>
    <w:tmpl w:val="7BE8E4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4E32C8"/>
    <w:multiLevelType w:val="hybridMultilevel"/>
    <w:tmpl w:val="D3027A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FC316F"/>
    <w:multiLevelType w:val="hybridMultilevel"/>
    <w:tmpl w:val="57B426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582515">
    <w:abstractNumId w:val="6"/>
  </w:num>
  <w:num w:numId="2" w16cid:durableId="213230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41960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1678138">
    <w:abstractNumId w:val="19"/>
  </w:num>
  <w:num w:numId="5" w16cid:durableId="997075134">
    <w:abstractNumId w:val="29"/>
  </w:num>
  <w:num w:numId="6" w16cid:durableId="540823766">
    <w:abstractNumId w:val="15"/>
  </w:num>
  <w:num w:numId="7" w16cid:durableId="1570185811">
    <w:abstractNumId w:val="20"/>
  </w:num>
  <w:num w:numId="8" w16cid:durableId="449279724">
    <w:abstractNumId w:val="26"/>
  </w:num>
  <w:num w:numId="9" w16cid:durableId="429354112">
    <w:abstractNumId w:val="33"/>
  </w:num>
  <w:num w:numId="10" w16cid:durableId="723066872">
    <w:abstractNumId w:val="18"/>
  </w:num>
  <w:num w:numId="11" w16cid:durableId="699353283">
    <w:abstractNumId w:val="24"/>
  </w:num>
  <w:num w:numId="12" w16cid:durableId="1397775850">
    <w:abstractNumId w:val="9"/>
  </w:num>
  <w:num w:numId="13" w16cid:durableId="2079744446">
    <w:abstractNumId w:val="7"/>
  </w:num>
  <w:num w:numId="14" w16cid:durableId="1674794498">
    <w:abstractNumId w:val="30"/>
  </w:num>
  <w:num w:numId="15" w16cid:durableId="1627085476">
    <w:abstractNumId w:val="10"/>
  </w:num>
  <w:num w:numId="16" w16cid:durableId="1802066959">
    <w:abstractNumId w:val="22"/>
  </w:num>
  <w:num w:numId="17" w16cid:durableId="2040928284">
    <w:abstractNumId w:val="13"/>
  </w:num>
  <w:num w:numId="18" w16cid:durableId="273905464">
    <w:abstractNumId w:val="34"/>
  </w:num>
  <w:num w:numId="19" w16cid:durableId="1739935030">
    <w:abstractNumId w:val="11"/>
  </w:num>
  <w:num w:numId="20" w16cid:durableId="1255435271">
    <w:abstractNumId w:val="27"/>
  </w:num>
  <w:num w:numId="21" w16cid:durableId="1590846768">
    <w:abstractNumId w:val="8"/>
  </w:num>
  <w:num w:numId="22" w16cid:durableId="1024747179">
    <w:abstractNumId w:val="17"/>
  </w:num>
  <w:num w:numId="23" w16cid:durableId="1493570854">
    <w:abstractNumId w:val="31"/>
  </w:num>
  <w:num w:numId="24" w16cid:durableId="962342747">
    <w:abstractNumId w:val="14"/>
  </w:num>
  <w:num w:numId="25" w16cid:durableId="1135027145">
    <w:abstractNumId w:val="32"/>
  </w:num>
  <w:num w:numId="26" w16cid:durableId="2112626689">
    <w:abstractNumId w:val="16"/>
  </w:num>
  <w:num w:numId="27" w16cid:durableId="463499680">
    <w:abstractNumId w:val="28"/>
  </w:num>
  <w:num w:numId="28" w16cid:durableId="482237843">
    <w:abstractNumId w:val="25"/>
  </w:num>
  <w:num w:numId="29" w16cid:durableId="1432239670">
    <w:abstractNumId w:val="21"/>
  </w:num>
  <w:num w:numId="30" w16cid:durableId="2029864415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embedSystemFonts/>
  <w:revisionView w:inkAnnotations="0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6F5"/>
    <w:rsid w:val="00003A1E"/>
    <w:rsid w:val="00005B3E"/>
    <w:rsid w:val="000119E1"/>
    <w:rsid w:val="000122F6"/>
    <w:rsid w:val="00013B7B"/>
    <w:rsid w:val="00017897"/>
    <w:rsid w:val="00017A06"/>
    <w:rsid w:val="00026C3E"/>
    <w:rsid w:val="0002764C"/>
    <w:rsid w:val="00027D32"/>
    <w:rsid w:val="000345E2"/>
    <w:rsid w:val="00042D9E"/>
    <w:rsid w:val="00047497"/>
    <w:rsid w:val="000513D3"/>
    <w:rsid w:val="00052255"/>
    <w:rsid w:val="00052F61"/>
    <w:rsid w:val="00053293"/>
    <w:rsid w:val="000532A4"/>
    <w:rsid w:val="0005400A"/>
    <w:rsid w:val="00057D6B"/>
    <w:rsid w:val="000629BE"/>
    <w:rsid w:val="00066DF9"/>
    <w:rsid w:val="00073FFC"/>
    <w:rsid w:val="00086093"/>
    <w:rsid w:val="0009494C"/>
    <w:rsid w:val="0009536D"/>
    <w:rsid w:val="000A2948"/>
    <w:rsid w:val="000A359F"/>
    <w:rsid w:val="000A7730"/>
    <w:rsid w:val="000B0E42"/>
    <w:rsid w:val="000B2644"/>
    <w:rsid w:val="000B2B7C"/>
    <w:rsid w:val="000B2D1C"/>
    <w:rsid w:val="000B5B20"/>
    <w:rsid w:val="000B5D02"/>
    <w:rsid w:val="000B6474"/>
    <w:rsid w:val="000B70A8"/>
    <w:rsid w:val="000B7C3A"/>
    <w:rsid w:val="000C780B"/>
    <w:rsid w:val="000C7A8E"/>
    <w:rsid w:val="000D6A4C"/>
    <w:rsid w:val="000E17EC"/>
    <w:rsid w:val="000E427E"/>
    <w:rsid w:val="000E6118"/>
    <w:rsid w:val="000F3837"/>
    <w:rsid w:val="000F7AF1"/>
    <w:rsid w:val="00100199"/>
    <w:rsid w:val="00103F39"/>
    <w:rsid w:val="00107140"/>
    <w:rsid w:val="001111DB"/>
    <w:rsid w:val="00115B49"/>
    <w:rsid w:val="00120659"/>
    <w:rsid w:val="001215A4"/>
    <w:rsid w:val="00124515"/>
    <w:rsid w:val="00126267"/>
    <w:rsid w:val="00126424"/>
    <w:rsid w:val="00130C66"/>
    <w:rsid w:val="00143013"/>
    <w:rsid w:val="00144D2A"/>
    <w:rsid w:val="00144D8A"/>
    <w:rsid w:val="00153BFC"/>
    <w:rsid w:val="00153E10"/>
    <w:rsid w:val="0015497C"/>
    <w:rsid w:val="00154A40"/>
    <w:rsid w:val="00155740"/>
    <w:rsid w:val="00156B28"/>
    <w:rsid w:val="0016098A"/>
    <w:rsid w:val="00162AA0"/>
    <w:rsid w:val="00165BC5"/>
    <w:rsid w:val="001705AE"/>
    <w:rsid w:val="00173B33"/>
    <w:rsid w:val="001761BD"/>
    <w:rsid w:val="00176920"/>
    <w:rsid w:val="00182D36"/>
    <w:rsid w:val="00185BDC"/>
    <w:rsid w:val="00187709"/>
    <w:rsid w:val="00191295"/>
    <w:rsid w:val="00191C68"/>
    <w:rsid w:val="00191C72"/>
    <w:rsid w:val="00196174"/>
    <w:rsid w:val="00196E9D"/>
    <w:rsid w:val="001A0CEE"/>
    <w:rsid w:val="001A0EBC"/>
    <w:rsid w:val="001A2817"/>
    <w:rsid w:val="001A2CA7"/>
    <w:rsid w:val="001A5208"/>
    <w:rsid w:val="001A61AE"/>
    <w:rsid w:val="001A7E78"/>
    <w:rsid w:val="001B20FB"/>
    <w:rsid w:val="001B39C3"/>
    <w:rsid w:val="001C27D5"/>
    <w:rsid w:val="001C5FF7"/>
    <w:rsid w:val="001C6000"/>
    <w:rsid w:val="001C65C1"/>
    <w:rsid w:val="001D10F3"/>
    <w:rsid w:val="001D30AB"/>
    <w:rsid w:val="001D3DD0"/>
    <w:rsid w:val="001D6603"/>
    <w:rsid w:val="001E16DF"/>
    <w:rsid w:val="001E1D77"/>
    <w:rsid w:val="001F5097"/>
    <w:rsid w:val="001F5293"/>
    <w:rsid w:val="001F5B8A"/>
    <w:rsid w:val="001F6190"/>
    <w:rsid w:val="00200051"/>
    <w:rsid w:val="00200903"/>
    <w:rsid w:val="0020172A"/>
    <w:rsid w:val="00202C58"/>
    <w:rsid w:val="0021286D"/>
    <w:rsid w:val="0021358B"/>
    <w:rsid w:val="00216945"/>
    <w:rsid w:val="00217584"/>
    <w:rsid w:val="00217A7B"/>
    <w:rsid w:val="00223039"/>
    <w:rsid w:val="002234D6"/>
    <w:rsid w:val="00231BA5"/>
    <w:rsid w:val="0023695F"/>
    <w:rsid w:val="0024336D"/>
    <w:rsid w:val="00247F50"/>
    <w:rsid w:val="00250CAD"/>
    <w:rsid w:val="00256BF6"/>
    <w:rsid w:val="002642F8"/>
    <w:rsid w:val="00264360"/>
    <w:rsid w:val="00266483"/>
    <w:rsid w:val="0027068C"/>
    <w:rsid w:val="00276B16"/>
    <w:rsid w:val="002809F0"/>
    <w:rsid w:val="00280E65"/>
    <w:rsid w:val="00282082"/>
    <w:rsid w:val="00285164"/>
    <w:rsid w:val="00286F9A"/>
    <w:rsid w:val="002A5F22"/>
    <w:rsid w:val="002B1922"/>
    <w:rsid w:val="002B34E5"/>
    <w:rsid w:val="002C056F"/>
    <w:rsid w:val="002C2A39"/>
    <w:rsid w:val="002C2E02"/>
    <w:rsid w:val="002D6066"/>
    <w:rsid w:val="002D66CB"/>
    <w:rsid w:val="002D71FA"/>
    <w:rsid w:val="002E3557"/>
    <w:rsid w:val="002F41B2"/>
    <w:rsid w:val="002F5B1F"/>
    <w:rsid w:val="002F60C0"/>
    <w:rsid w:val="002F6A66"/>
    <w:rsid w:val="00301128"/>
    <w:rsid w:val="00303512"/>
    <w:rsid w:val="0030742A"/>
    <w:rsid w:val="00315402"/>
    <w:rsid w:val="00322EF0"/>
    <w:rsid w:val="00330946"/>
    <w:rsid w:val="00330EED"/>
    <w:rsid w:val="0033544D"/>
    <w:rsid w:val="003369BB"/>
    <w:rsid w:val="00344442"/>
    <w:rsid w:val="003512C6"/>
    <w:rsid w:val="00356417"/>
    <w:rsid w:val="00356BBA"/>
    <w:rsid w:val="00361121"/>
    <w:rsid w:val="003657CE"/>
    <w:rsid w:val="00365AE9"/>
    <w:rsid w:val="00370FB2"/>
    <w:rsid w:val="00372704"/>
    <w:rsid w:val="0037372B"/>
    <w:rsid w:val="0037602F"/>
    <w:rsid w:val="00381956"/>
    <w:rsid w:val="003834CA"/>
    <w:rsid w:val="00393180"/>
    <w:rsid w:val="00393E92"/>
    <w:rsid w:val="00394066"/>
    <w:rsid w:val="00394C2B"/>
    <w:rsid w:val="003A74DC"/>
    <w:rsid w:val="003B0F6B"/>
    <w:rsid w:val="003B73D8"/>
    <w:rsid w:val="003D2A58"/>
    <w:rsid w:val="003D37E3"/>
    <w:rsid w:val="003D4BF1"/>
    <w:rsid w:val="003D6B88"/>
    <w:rsid w:val="003E15C9"/>
    <w:rsid w:val="003E1A46"/>
    <w:rsid w:val="003E1A47"/>
    <w:rsid w:val="003E59E3"/>
    <w:rsid w:val="003E692D"/>
    <w:rsid w:val="003E73E5"/>
    <w:rsid w:val="003F0AC9"/>
    <w:rsid w:val="003F3913"/>
    <w:rsid w:val="003F5B18"/>
    <w:rsid w:val="003F5F6D"/>
    <w:rsid w:val="003F7177"/>
    <w:rsid w:val="004058AD"/>
    <w:rsid w:val="00412A7A"/>
    <w:rsid w:val="004203EB"/>
    <w:rsid w:val="00420F83"/>
    <w:rsid w:val="00422A66"/>
    <w:rsid w:val="00423A7D"/>
    <w:rsid w:val="00434773"/>
    <w:rsid w:val="0043554A"/>
    <w:rsid w:val="00435D56"/>
    <w:rsid w:val="00445825"/>
    <w:rsid w:val="004458B4"/>
    <w:rsid w:val="00450C00"/>
    <w:rsid w:val="004515EB"/>
    <w:rsid w:val="0046017F"/>
    <w:rsid w:val="0046067B"/>
    <w:rsid w:val="00461B91"/>
    <w:rsid w:val="00466237"/>
    <w:rsid w:val="004677E9"/>
    <w:rsid w:val="00467DB6"/>
    <w:rsid w:val="004717AE"/>
    <w:rsid w:val="0047308D"/>
    <w:rsid w:val="00477F46"/>
    <w:rsid w:val="00480F4E"/>
    <w:rsid w:val="00483C2D"/>
    <w:rsid w:val="00483D1C"/>
    <w:rsid w:val="004909B4"/>
    <w:rsid w:val="00491C42"/>
    <w:rsid w:val="004A2741"/>
    <w:rsid w:val="004A4F19"/>
    <w:rsid w:val="004B1D42"/>
    <w:rsid w:val="004B2352"/>
    <w:rsid w:val="004B7EAB"/>
    <w:rsid w:val="004C037F"/>
    <w:rsid w:val="004C291C"/>
    <w:rsid w:val="004C357A"/>
    <w:rsid w:val="004C631D"/>
    <w:rsid w:val="004C6FAE"/>
    <w:rsid w:val="004D4943"/>
    <w:rsid w:val="004D7ACB"/>
    <w:rsid w:val="004E01B1"/>
    <w:rsid w:val="004E5FAD"/>
    <w:rsid w:val="004F3D0B"/>
    <w:rsid w:val="004F5AD2"/>
    <w:rsid w:val="004F75B3"/>
    <w:rsid w:val="00500FA0"/>
    <w:rsid w:val="005022DD"/>
    <w:rsid w:val="005025B0"/>
    <w:rsid w:val="00503042"/>
    <w:rsid w:val="00505C98"/>
    <w:rsid w:val="00512BB4"/>
    <w:rsid w:val="00515860"/>
    <w:rsid w:val="00524D2F"/>
    <w:rsid w:val="0052616D"/>
    <w:rsid w:val="00543870"/>
    <w:rsid w:val="005459D7"/>
    <w:rsid w:val="00551062"/>
    <w:rsid w:val="00552C55"/>
    <w:rsid w:val="00555547"/>
    <w:rsid w:val="00560862"/>
    <w:rsid w:val="0056715E"/>
    <w:rsid w:val="0057389D"/>
    <w:rsid w:val="00574270"/>
    <w:rsid w:val="00575E65"/>
    <w:rsid w:val="005760E8"/>
    <w:rsid w:val="0058194C"/>
    <w:rsid w:val="00581CEC"/>
    <w:rsid w:val="00582F54"/>
    <w:rsid w:val="00583D02"/>
    <w:rsid w:val="00592980"/>
    <w:rsid w:val="0059404F"/>
    <w:rsid w:val="0059411C"/>
    <w:rsid w:val="00594CA9"/>
    <w:rsid w:val="005A3603"/>
    <w:rsid w:val="005A6CF0"/>
    <w:rsid w:val="005A7D4A"/>
    <w:rsid w:val="005B417A"/>
    <w:rsid w:val="005B54B8"/>
    <w:rsid w:val="005C3E39"/>
    <w:rsid w:val="005D224A"/>
    <w:rsid w:val="005E27E3"/>
    <w:rsid w:val="005E70E8"/>
    <w:rsid w:val="005F1CA3"/>
    <w:rsid w:val="005F4C8D"/>
    <w:rsid w:val="005F5437"/>
    <w:rsid w:val="005F6A2B"/>
    <w:rsid w:val="005F7C00"/>
    <w:rsid w:val="00602D70"/>
    <w:rsid w:val="006031D2"/>
    <w:rsid w:val="00605A8E"/>
    <w:rsid w:val="00607D0E"/>
    <w:rsid w:val="0061228A"/>
    <w:rsid w:val="00627DC7"/>
    <w:rsid w:val="00633093"/>
    <w:rsid w:val="00634119"/>
    <w:rsid w:val="0064115F"/>
    <w:rsid w:val="00643EE6"/>
    <w:rsid w:val="006465EE"/>
    <w:rsid w:val="006478BA"/>
    <w:rsid w:val="006525E6"/>
    <w:rsid w:val="00654C2D"/>
    <w:rsid w:val="00662074"/>
    <w:rsid w:val="00663515"/>
    <w:rsid w:val="00664795"/>
    <w:rsid w:val="00665B3C"/>
    <w:rsid w:val="00671B8E"/>
    <w:rsid w:val="00676D21"/>
    <w:rsid w:val="0068524C"/>
    <w:rsid w:val="006856F5"/>
    <w:rsid w:val="00690F21"/>
    <w:rsid w:val="006910C2"/>
    <w:rsid w:val="00695B83"/>
    <w:rsid w:val="006A0BB1"/>
    <w:rsid w:val="006A5C9A"/>
    <w:rsid w:val="006B1064"/>
    <w:rsid w:val="006B4200"/>
    <w:rsid w:val="006C0541"/>
    <w:rsid w:val="006C1B31"/>
    <w:rsid w:val="006C3498"/>
    <w:rsid w:val="006C3AB7"/>
    <w:rsid w:val="006C3EFA"/>
    <w:rsid w:val="006D1B2D"/>
    <w:rsid w:val="006D5633"/>
    <w:rsid w:val="006E145D"/>
    <w:rsid w:val="006E3229"/>
    <w:rsid w:val="006E3801"/>
    <w:rsid w:val="006E73B7"/>
    <w:rsid w:val="006F035D"/>
    <w:rsid w:val="006F1B92"/>
    <w:rsid w:val="006F3688"/>
    <w:rsid w:val="00700F38"/>
    <w:rsid w:val="00701EFA"/>
    <w:rsid w:val="00702236"/>
    <w:rsid w:val="00702DC4"/>
    <w:rsid w:val="007040E4"/>
    <w:rsid w:val="00705FB4"/>
    <w:rsid w:val="00707AFF"/>
    <w:rsid w:val="007131C3"/>
    <w:rsid w:val="00713BBB"/>
    <w:rsid w:val="00715884"/>
    <w:rsid w:val="007252C6"/>
    <w:rsid w:val="0072558C"/>
    <w:rsid w:val="00727A84"/>
    <w:rsid w:val="0073603D"/>
    <w:rsid w:val="0074072C"/>
    <w:rsid w:val="007438BC"/>
    <w:rsid w:val="00745897"/>
    <w:rsid w:val="007474B9"/>
    <w:rsid w:val="007502D8"/>
    <w:rsid w:val="00765F07"/>
    <w:rsid w:val="0076615E"/>
    <w:rsid w:val="00767816"/>
    <w:rsid w:val="00770FAE"/>
    <w:rsid w:val="00773E3F"/>
    <w:rsid w:val="00774830"/>
    <w:rsid w:val="00781F26"/>
    <w:rsid w:val="00785557"/>
    <w:rsid w:val="00787D4A"/>
    <w:rsid w:val="0079307F"/>
    <w:rsid w:val="007946FB"/>
    <w:rsid w:val="00795C53"/>
    <w:rsid w:val="00797C40"/>
    <w:rsid w:val="00797D91"/>
    <w:rsid w:val="007A4818"/>
    <w:rsid w:val="007B208F"/>
    <w:rsid w:val="007B2287"/>
    <w:rsid w:val="007B3998"/>
    <w:rsid w:val="007B7D5F"/>
    <w:rsid w:val="007C0189"/>
    <w:rsid w:val="007C21EC"/>
    <w:rsid w:val="007C33F0"/>
    <w:rsid w:val="007D0380"/>
    <w:rsid w:val="007D08E2"/>
    <w:rsid w:val="007D09DD"/>
    <w:rsid w:val="007D3DD2"/>
    <w:rsid w:val="007D7D2A"/>
    <w:rsid w:val="007E0439"/>
    <w:rsid w:val="007E097E"/>
    <w:rsid w:val="007E2239"/>
    <w:rsid w:val="007E3E9C"/>
    <w:rsid w:val="007E628A"/>
    <w:rsid w:val="007F06AF"/>
    <w:rsid w:val="007F5906"/>
    <w:rsid w:val="007F6CB2"/>
    <w:rsid w:val="00800C4F"/>
    <w:rsid w:val="00806780"/>
    <w:rsid w:val="00806C00"/>
    <w:rsid w:val="00813830"/>
    <w:rsid w:val="00814FCF"/>
    <w:rsid w:val="0081520B"/>
    <w:rsid w:val="00823617"/>
    <w:rsid w:val="00823F4C"/>
    <w:rsid w:val="008244F4"/>
    <w:rsid w:val="00827517"/>
    <w:rsid w:val="008310B1"/>
    <w:rsid w:val="00835A59"/>
    <w:rsid w:val="008405B8"/>
    <w:rsid w:val="008425F6"/>
    <w:rsid w:val="00843CE7"/>
    <w:rsid w:val="00844F9F"/>
    <w:rsid w:val="008471D6"/>
    <w:rsid w:val="00855D29"/>
    <w:rsid w:val="00856D40"/>
    <w:rsid w:val="00871CC3"/>
    <w:rsid w:val="00871DA9"/>
    <w:rsid w:val="0087511E"/>
    <w:rsid w:val="00880759"/>
    <w:rsid w:val="00883D6F"/>
    <w:rsid w:val="00890C82"/>
    <w:rsid w:val="00893510"/>
    <w:rsid w:val="008A4000"/>
    <w:rsid w:val="008A6873"/>
    <w:rsid w:val="008B06B2"/>
    <w:rsid w:val="008B0733"/>
    <w:rsid w:val="008C152D"/>
    <w:rsid w:val="008C51BD"/>
    <w:rsid w:val="008C5B34"/>
    <w:rsid w:val="008C6BEE"/>
    <w:rsid w:val="008D43BB"/>
    <w:rsid w:val="008E05C0"/>
    <w:rsid w:val="008F0AA4"/>
    <w:rsid w:val="008F4146"/>
    <w:rsid w:val="00903F00"/>
    <w:rsid w:val="00912D1A"/>
    <w:rsid w:val="0091333B"/>
    <w:rsid w:val="00914840"/>
    <w:rsid w:val="00915637"/>
    <w:rsid w:val="009163D1"/>
    <w:rsid w:val="00922115"/>
    <w:rsid w:val="009250CA"/>
    <w:rsid w:val="00933513"/>
    <w:rsid w:val="00933D60"/>
    <w:rsid w:val="00934140"/>
    <w:rsid w:val="00937CEB"/>
    <w:rsid w:val="0094526B"/>
    <w:rsid w:val="00953799"/>
    <w:rsid w:val="00956EA6"/>
    <w:rsid w:val="009746F2"/>
    <w:rsid w:val="00975E07"/>
    <w:rsid w:val="0098175C"/>
    <w:rsid w:val="009863DD"/>
    <w:rsid w:val="009926C5"/>
    <w:rsid w:val="009947DB"/>
    <w:rsid w:val="00997200"/>
    <w:rsid w:val="00997AEF"/>
    <w:rsid w:val="009A2124"/>
    <w:rsid w:val="009A3212"/>
    <w:rsid w:val="009A4831"/>
    <w:rsid w:val="009A6DD7"/>
    <w:rsid w:val="009B2463"/>
    <w:rsid w:val="009C1837"/>
    <w:rsid w:val="009C5BB2"/>
    <w:rsid w:val="009D114A"/>
    <w:rsid w:val="009D2164"/>
    <w:rsid w:val="009D21CF"/>
    <w:rsid w:val="009D2421"/>
    <w:rsid w:val="009D4F2A"/>
    <w:rsid w:val="009E0588"/>
    <w:rsid w:val="009E340F"/>
    <w:rsid w:val="00A00BDE"/>
    <w:rsid w:val="00A0446F"/>
    <w:rsid w:val="00A11855"/>
    <w:rsid w:val="00A1274D"/>
    <w:rsid w:val="00A13F79"/>
    <w:rsid w:val="00A15063"/>
    <w:rsid w:val="00A2212E"/>
    <w:rsid w:val="00A26BD3"/>
    <w:rsid w:val="00A31EF1"/>
    <w:rsid w:val="00A32550"/>
    <w:rsid w:val="00A3326C"/>
    <w:rsid w:val="00A3550F"/>
    <w:rsid w:val="00A356D0"/>
    <w:rsid w:val="00A4489D"/>
    <w:rsid w:val="00A51038"/>
    <w:rsid w:val="00A52B24"/>
    <w:rsid w:val="00A54E9D"/>
    <w:rsid w:val="00A57382"/>
    <w:rsid w:val="00A64DE3"/>
    <w:rsid w:val="00A718EF"/>
    <w:rsid w:val="00A73276"/>
    <w:rsid w:val="00A77C14"/>
    <w:rsid w:val="00A80F8A"/>
    <w:rsid w:val="00A82877"/>
    <w:rsid w:val="00A93216"/>
    <w:rsid w:val="00A93858"/>
    <w:rsid w:val="00A95487"/>
    <w:rsid w:val="00AA2ED7"/>
    <w:rsid w:val="00AA4446"/>
    <w:rsid w:val="00AA54A2"/>
    <w:rsid w:val="00AB514E"/>
    <w:rsid w:val="00AB6CBF"/>
    <w:rsid w:val="00AC0351"/>
    <w:rsid w:val="00AC5509"/>
    <w:rsid w:val="00AC5B04"/>
    <w:rsid w:val="00AD2668"/>
    <w:rsid w:val="00AD42B2"/>
    <w:rsid w:val="00AD5870"/>
    <w:rsid w:val="00AD62E2"/>
    <w:rsid w:val="00AD662F"/>
    <w:rsid w:val="00AD6701"/>
    <w:rsid w:val="00AD719F"/>
    <w:rsid w:val="00AF016D"/>
    <w:rsid w:val="00B00763"/>
    <w:rsid w:val="00B123DA"/>
    <w:rsid w:val="00B14A15"/>
    <w:rsid w:val="00B23B53"/>
    <w:rsid w:val="00B24E70"/>
    <w:rsid w:val="00B25ADC"/>
    <w:rsid w:val="00B4082C"/>
    <w:rsid w:val="00B420CF"/>
    <w:rsid w:val="00B43638"/>
    <w:rsid w:val="00B43FD3"/>
    <w:rsid w:val="00B444A0"/>
    <w:rsid w:val="00B44703"/>
    <w:rsid w:val="00B45CF0"/>
    <w:rsid w:val="00B47282"/>
    <w:rsid w:val="00B53867"/>
    <w:rsid w:val="00B54035"/>
    <w:rsid w:val="00B5419B"/>
    <w:rsid w:val="00B55C55"/>
    <w:rsid w:val="00B57416"/>
    <w:rsid w:val="00B5774F"/>
    <w:rsid w:val="00B62032"/>
    <w:rsid w:val="00B67CDC"/>
    <w:rsid w:val="00B71814"/>
    <w:rsid w:val="00B72348"/>
    <w:rsid w:val="00B74CDA"/>
    <w:rsid w:val="00B775A5"/>
    <w:rsid w:val="00B804F2"/>
    <w:rsid w:val="00B840AF"/>
    <w:rsid w:val="00B84752"/>
    <w:rsid w:val="00B8574F"/>
    <w:rsid w:val="00B86E81"/>
    <w:rsid w:val="00B92C0A"/>
    <w:rsid w:val="00B9317C"/>
    <w:rsid w:val="00BA0F50"/>
    <w:rsid w:val="00BA22FE"/>
    <w:rsid w:val="00BB3F7A"/>
    <w:rsid w:val="00BC10E7"/>
    <w:rsid w:val="00BC2992"/>
    <w:rsid w:val="00BD2AAC"/>
    <w:rsid w:val="00BD4936"/>
    <w:rsid w:val="00BD6A26"/>
    <w:rsid w:val="00BD795B"/>
    <w:rsid w:val="00BE04F8"/>
    <w:rsid w:val="00BE1E42"/>
    <w:rsid w:val="00BF0AA8"/>
    <w:rsid w:val="00BF1525"/>
    <w:rsid w:val="00BF187F"/>
    <w:rsid w:val="00BF27CA"/>
    <w:rsid w:val="00BF4FF1"/>
    <w:rsid w:val="00C00DF3"/>
    <w:rsid w:val="00C01E36"/>
    <w:rsid w:val="00C0453D"/>
    <w:rsid w:val="00C0536C"/>
    <w:rsid w:val="00C05B94"/>
    <w:rsid w:val="00C14D22"/>
    <w:rsid w:val="00C15954"/>
    <w:rsid w:val="00C172AF"/>
    <w:rsid w:val="00C1797C"/>
    <w:rsid w:val="00C2187D"/>
    <w:rsid w:val="00C22B51"/>
    <w:rsid w:val="00C232BA"/>
    <w:rsid w:val="00C25760"/>
    <w:rsid w:val="00C26642"/>
    <w:rsid w:val="00C31520"/>
    <w:rsid w:val="00C3162F"/>
    <w:rsid w:val="00C40996"/>
    <w:rsid w:val="00C44BB3"/>
    <w:rsid w:val="00C44C52"/>
    <w:rsid w:val="00C44C61"/>
    <w:rsid w:val="00C46082"/>
    <w:rsid w:val="00C47D38"/>
    <w:rsid w:val="00C47F64"/>
    <w:rsid w:val="00C51778"/>
    <w:rsid w:val="00C548C9"/>
    <w:rsid w:val="00C5508A"/>
    <w:rsid w:val="00C57811"/>
    <w:rsid w:val="00C6114D"/>
    <w:rsid w:val="00C61CD4"/>
    <w:rsid w:val="00C71FE5"/>
    <w:rsid w:val="00C77933"/>
    <w:rsid w:val="00C84D7C"/>
    <w:rsid w:val="00C85984"/>
    <w:rsid w:val="00C87E3D"/>
    <w:rsid w:val="00CA4144"/>
    <w:rsid w:val="00CA631D"/>
    <w:rsid w:val="00CB422C"/>
    <w:rsid w:val="00CB5D77"/>
    <w:rsid w:val="00CC08AE"/>
    <w:rsid w:val="00CC3C49"/>
    <w:rsid w:val="00CC6D7E"/>
    <w:rsid w:val="00CD55F5"/>
    <w:rsid w:val="00CD5B80"/>
    <w:rsid w:val="00CD737A"/>
    <w:rsid w:val="00CE0247"/>
    <w:rsid w:val="00CE1690"/>
    <w:rsid w:val="00CF5455"/>
    <w:rsid w:val="00D015F8"/>
    <w:rsid w:val="00D01DC7"/>
    <w:rsid w:val="00D03037"/>
    <w:rsid w:val="00D12300"/>
    <w:rsid w:val="00D12673"/>
    <w:rsid w:val="00D12845"/>
    <w:rsid w:val="00D13CDA"/>
    <w:rsid w:val="00D13E7B"/>
    <w:rsid w:val="00D14D5B"/>
    <w:rsid w:val="00D215EE"/>
    <w:rsid w:val="00D22B5C"/>
    <w:rsid w:val="00D23550"/>
    <w:rsid w:val="00D26865"/>
    <w:rsid w:val="00D33006"/>
    <w:rsid w:val="00D338EA"/>
    <w:rsid w:val="00D36303"/>
    <w:rsid w:val="00D368B5"/>
    <w:rsid w:val="00D44ED1"/>
    <w:rsid w:val="00D45AEA"/>
    <w:rsid w:val="00D45FFC"/>
    <w:rsid w:val="00D46867"/>
    <w:rsid w:val="00D50449"/>
    <w:rsid w:val="00D55B8E"/>
    <w:rsid w:val="00D61F40"/>
    <w:rsid w:val="00D66489"/>
    <w:rsid w:val="00D66EB8"/>
    <w:rsid w:val="00D71A9B"/>
    <w:rsid w:val="00D72EBB"/>
    <w:rsid w:val="00D75B6F"/>
    <w:rsid w:val="00D77318"/>
    <w:rsid w:val="00D773A3"/>
    <w:rsid w:val="00D81CEB"/>
    <w:rsid w:val="00D81DC7"/>
    <w:rsid w:val="00D87A56"/>
    <w:rsid w:val="00D903CC"/>
    <w:rsid w:val="00D92807"/>
    <w:rsid w:val="00D97F55"/>
    <w:rsid w:val="00DA2489"/>
    <w:rsid w:val="00DA4892"/>
    <w:rsid w:val="00DB1651"/>
    <w:rsid w:val="00DB2CAD"/>
    <w:rsid w:val="00DC0AE8"/>
    <w:rsid w:val="00DC36FC"/>
    <w:rsid w:val="00DC7BFC"/>
    <w:rsid w:val="00DD45A1"/>
    <w:rsid w:val="00DD5B0D"/>
    <w:rsid w:val="00DD6432"/>
    <w:rsid w:val="00DE1FAA"/>
    <w:rsid w:val="00DE4165"/>
    <w:rsid w:val="00DE4C1C"/>
    <w:rsid w:val="00DF2288"/>
    <w:rsid w:val="00DF4B91"/>
    <w:rsid w:val="00DF67F7"/>
    <w:rsid w:val="00E05A49"/>
    <w:rsid w:val="00E07EE1"/>
    <w:rsid w:val="00E116D3"/>
    <w:rsid w:val="00E11F8E"/>
    <w:rsid w:val="00E13766"/>
    <w:rsid w:val="00E14209"/>
    <w:rsid w:val="00E17BFB"/>
    <w:rsid w:val="00E20A6E"/>
    <w:rsid w:val="00E21C69"/>
    <w:rsid w:val="00E245D2"/>
    <w:rsid w:val="00E3168A"/>
    <w:rsid w:val="00E35F61"/>
    <w:rsid w:val="00E36E6E"/>
    <w:rsid w:val="00E41372"/>
    <w:rsid w:val="00E41A75"/>
    <w:rsid w:val="00E44E84"/>
    <w:rsid w:val="00E53C1F"/>
    <w:rsid w:val="00E547F0"/>
    <w:rsid w:val="00E55864"/>
    <w:rsid w:val="00E61F2B"/>
    <w:rsid w:val="00E6473F"/>
    <w:rsid w:val="00E64CA3"/>
    <w:rsid w:val="00E67612"/>
    <w:rsid w:val="00E900F5"/>
    <w:rsid w:val="00E92D7A"/>
    <w:rsid w:val="00E96CD2"/>
    <w:rsid w:val="00EA0957"/>
    <w:rsid w:val="00EA4B20"/>
    <w:rsid w:val="00EA7D74"/>
    <w:rsid w:val="00EB03DE"/>
    <w:rsid w:val="00EB2712"/>
    <w:rsid w:val="00EB312D"/>
    <w:rsid w:val="00EB3C31"/>
    <w:rsid w:val="00EB4B58"/>
    <w:rsid w:val="00EB5118"/>
    <w:rsid w:val="00EB5470"/>
    <w:rsid w:val="00EC1F1E"/>
    <w:rsid w:val="00ED07F6"/>
    <w:rsid w:val="00ED158E"/>
    <w:rsid w:val="00EE1847"/>
    <w:rsid w:val="00EE21B4"/>
    <w:rsid w:val="00EE49DC"/>
    <w:rsid w:val="00EE74BE"/>
    <w:rsid w:val="00EE7F06"/>
    <w:rsid w:val="00EF49A5"/>
    <w:rsid w:val="00EF5D9F"/>
    <w:rsid w:val="00EF7BAF"/>
    <w:rsid w:val="00F00FE3"/>
    <w:rsid w:val="00F06F64"/>
    <w:rsid w:val="00F14C8D"/>
    <w:rsid w:val="00F24707"/>
    <w:rsid w:val="00F25B8D"/>
    <w:rsid w:val="00F26D20"/>
    <w:rsid w:val="00F437B2"/>
    <w:rsid w:val="00F45BD6"/>
    <w:rsid w:val="00F46848"/>
    <w:rsid w:val="00F507CC"/>
    <w:rsid w:val="00F5346F"/>
    <w:rsid w:val="00F560A8"/>
    <w:rsid w:val="00F6055B"/>
    <w:rsid w:val="00F627C0"/>
    <w:rsid w:val="00F63FC9"/>
    <w:rsid w:val="00F656C8"/>
    <w:rsid w:val="00F77BE1"/>
    <w:rsid w:val="00F82BDC"/>
    <w:rsid w:val="00F96786"/>
    <w:rsid w:val="00FA39C3"/>
    <w:rsid w:val="00FB0980"/>
    <w:rsid w:val="00FC030C"/>
    <w:rsid w:val="00FC314D"/>
    <w:rsid w:val="00FC4D5D"/>
    <w:rsid w:val="00FD1217"/>
    <w:rsid w:val="00FD17BF"/>
    <w:rsid w:val="00FD2B99"/>
    <w:rsid w:val="00FD31BC"/>
    <w:rsid w:val="00FD447A"/>
    <w:rsid w:val="00FD4F88"/>
    <w:rsid w:val="00FD6DC4"/>
    <w:rsid w:val="00FF0D46"/>
    <w:rsid w:val="00FF4A11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533CDF-45B1-47A6-8D5F-1636E038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5B8D"/>
    <w:pPr>
      <w:spacing w:after="200" w:line="276" w:lineRule="auto"/>
    </w:pPr>
    <w:rPr>
      <w:rFonts w:cs="Calibri"/>
      <w:lang w:eastAsia="en-US"/>
    </w:rPr>
  </w:style>
  <w:style w:type="paragraph" w:styleId="Titolo4">
    <w:name w:val="heading 4"/>
    <w:basedOn w:val="Normale"/>
    <w:link w:val="Titolo4Carattere"/>
    <w:qFormat/>
    <w:locked/>
    <w:rsid w:val="00477F46"/>
    <w:pPr>
      <w:keepNext/>
      <w:spacing w:before="4" w:after="0" w:line="340" w:lineRule="exact"/>
      <w:outlineLvl w:val="3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6856F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6856F5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685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856F5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436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tenutotabella">
    <w:name w:val="Contenuto tabella"/>
    <w:basedOn w:val="Normale"/>
    <w:rsid w:val="00912D1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itolo4Carattere">
    <w:name w:val="Titolo 4 Carattere"/>
    <w:basedOn w:val="Carpredefinitoparagrafo"/>
    <w:link w:val="Titolo4"/>
    <w:qFormat/>
    <w:rsid w:val="00477F46"/>
    <w:rPr>
      <w:rFonts w:ascii="Arial" w:eastAsia="Times New Roman" w:hAnsi="Arial"/>
      <w:b/>
      <w:sz w:val="24"/>
      <w:szCs w:val="20"/>
    </w:rPr>
  </w:style>
  <w:style w:type="paragraph" w:styleId="NormaleWeb">
    <w:name w:val="Normal (Web)"/>
    <w:basedOn w:val="Normale"/>
    <w:uiPriority w:val="99"/>
    <w:semiHidden/>
    <w:unhideWhenUsed/>
    <w:rsid w:val="00CA6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A489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5D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19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998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34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866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E6AA3-E646-4394-87B8-0485B4085DA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2011</Words>
  <Characters>12978</Characters>
  <Application>Microsoft Office Word</Application>
  <DocSecurity>0</DocSecurity>
  <Lines>108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</vt:lpstr>
    </vt:vector>
  </TitlesOfParts>
  <Company/>
  <LinksUpToDate>false</LinksUpToDate>
  <CharactersWithSpaces>14960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Rita</dc:creator>
  <cp:lastModifiedBy>Utente guest</cp:lastModifiedBy>
  <cp:revision>2</cp:revision>
  <cp:lastPrinted>2023-01-03T09:36:00Z</cp:lastPrinted>
  <dcterms:created xsi:type="dcterms:W3CDTF">2023-01-31T13:50:00Z</dcterms:created>
  <dcterms:modified xsi:type="dcterms:W3CDTF">2023-01-31T13:50:00Z</dcterms:modified>
</cp:coreProperties>
</file>