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629" w:tblpY="1621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559"/>
        <w:gridCol w:w="3119"/>
        <w:gridCol w:w="3685"/>
        <w:gridCol w:w="1452"/>
      </w:tblGrid>
      <w:tr w:rsidR="00C2187D" w:rsidRPr="00047497" w:rsidTr="00CE0247">
        <w:trPr>
          <w:trHeight w:val="559"/>
        </w:trPr>
        <w:tc>
          <w:tcPr>
            <w:tcW w:w="1384" w:type="dxa"/>
          </w:tcPr>
          <w:p w:rsidR="00C2187D" w:rsidRPr="00047497" w:rsidRDefault="00C2187D" w:rsidP="00880759">
            <w:pPr>
              <w:snapToGrid w:val="0"/>
              <w:spacing w:after="0" w:line="240" w:lineRule="auto"/>
              <w:ind w:hanging="170"/>
              <w:jc w:val="center"/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</w:pPr>
            <w:r w:rsidRPr="00047497"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  <w:t>DATA</w:t>
            </w:r>
          </w:p>
        </w:tc>
        <w:tc>
          <w:tcPr>
            <w:tcW w:w="1559" w:type="dxa"/>
          </w:tcPr>
          <w:p w:rsidR="00C2187D" w:rsidRPr="00047497" w:rsidRDefault="00C2187D" w:rsidP="00196E9D">
            <w:pPr>
              <w:snapToGrid w:val="0"/>
              <w:spacing w:after="0" w:line="240" w:lineRule="auto"/>
              <w:ind w:hanging="170"/>
              <w:jc w:val="center"/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</w:pPr>
            <w:r w:rsidRPr="00047497">
              <w:rPr>
                <w:rFonts w:asciiTheme="minorHAnsi" w:hAnsiTheme="minorHAnsi" w:cs="Times New Roman"/>
                <w:noProof/>
                <w:sz w:val="28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CB760E" wp14:editId="0B7CA34C">
                      <wp:simplePos x="0" y="0"/>
                      <wp:positionH relativeFrom="column">
                        <wp:posOffset>-287103</wp:posOffset>
                      </wp:positionH>
                      <wp:positionV relativeFrom="paragraph">
                        <wp:posOffset>-462197</wp:posOffset>
                      </wp:positionV>
                      <wp:extent cx="5911215" cy="429371"/>
                      <wp:effectExtent l="0" t="0" r="0" b="8890"/>
                      <wp:wrapNone/>
                      <wp:docPr id="1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1215" cy="4293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2AAC" w:rsidRDefault="00BD2AAC" w:rsidP="006856F5">
                                  <w:pPr>
                                    <w:suppressAutoHyphens/>
                                    <w:ind w:left="502"/>
                                    <w:jc w:val="center"/>
                                    <w:rPr>
                                      <w:rFonts w:asciiTheme="minorHAnsi" w:hAnsiTheme="minorHAnsi" w:cs="Times New Roman"/>
                                      <w:b/>
                                      <w:bCs/>
                                      <w:color w:val="00B0F0"/>
                                      <w:sz w:val="56"/>
                                      <w:szCs w:val="56"/>
                                    </w:rPr>
                                  </w:pPr>
                                  <w:r w:rsidRPr="00654C2D">
                                    <w:rPr>
                                      <w:rFonts w:asciiTheme="minorHAnsi" w:hAnsiTheme="minorHAnsi" w:cs="Times New Roman"/>
                                      <w:b/>
                                      <w:bCs/>
                                      <w:color w:val="00B0F0"/>
                                      <w:sz w:val="56"/>
                                      <w:szCs w:val="56"/>
                                    </w:rPr>
                                    <w:t xml:space="preserve">PLANNING </w:t>
                                  </w:r>
                                  <w:r>
                                    <w:rPr>
                                      <w:rFonts w:asciiTheme="minorHAnsi" w:hAnsiTheme="minorHAnsi" w:cs="Times New Roman"/>
                                      <w:b/>
                                      <w:bCs/>
                                      <w:color w:val="00B0F0"/>
                                      <w:sz w:val="56"/>
                                      <w:szCs w:val="56"/>
                                    </w:rPr>
                                    <w:t xml:space="preserve">GENNAIO </w:t>
                                  </w:r>
                                  <w:r w:rsidRPr="00654C2D">
                                    <w:rPr>
                                      <w:rFonts w:asciiTheme="minorHAnsi" w:hAnsiTheme="minorHAnsi" w:cs="Times New Roman"/>
                                      <w:b/>
                                      <w:bCs/>
                                      <w:color w:val="00B0F0"/>
                                      <w:sz w:val="56"/>
                                      <w:szCs w:val="56"/>
                                    </w:rPr>
                                    <w:t>20</w:t>
                                  </w:r>
                                  <w:r>
                                    <w:rPr>
                                      <w:rFonts w:asciiTheme="minorHAnsi" w:hAnsiTheme="minorHAnsi" w:cs="Times New Roman"/>
                                      <w:b/>
                                      <w:bCs/>
                                      <w:color w:val="00B0F0"/>
                                      <w:sz w:val="56"/>
                                      <w:szCs w:val="56"/>
                                    </w:rPr>
                                    <w:t>23</w:t>
                                  </w:r>
                                </w:p>
                                <w:p w:rsidR="00BD2AAC" w:rsidRPr="00654C2D" w:rsidRDefault="00BD2AAC" w:rsidP="006856F5">
                                  <w:pPr>
                                    <w:suppressAutoHyphens/>
                                    <w:ind w:left="502"/>
                                    <w:jc w:val="center"/>
                                    <w:rPr>
                                      <w:rFonts w:asciiTheme="minorHAnsi" w:hAnsiTheme="minorHAnsi" w:cs="Times New Roman"/>
                                      <w:b/>
                                      <w:bCs/>
                                      <w:color w:val="00B0F0"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:rsidR="00BD2AAC" w:rsidRPr="00BC2992" w:rsidRDefault="00BD2AAC" w:rsidP="006856F5">
                                  <w:pPr>
                                    <w:suppressAutoHyphens/>
                                    <w:ind w:left="502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B0F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left:0;text-align:left;margin-left:-22.6pt;margin-top:-36.4pt;width:465.4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" filled="f" stroked="f">
                      <v:textbox>
                        <w:txbxContent>
                          <w:p w:rsidR="00BD2AAC" w:rsidRDefault="00BD2AAC" w:rsidP="006856F5">
                            <w:pPr>
                              <w:suppressAutoHyphens/>
                              <w:ind w:left="502"/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</w:pPr>
                            <w:r w:rsidRPr="00654C2D"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  <w:t xml:space="preserve">PLANNING </w:t>
                            </w:r>
                            <w:r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  <w:t xml:space="preserve">GENNAIO </w:t>
                            </w:r>
                            <w:r w:rsidRPr="00654C2D"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  <w:t>20</w:t>
                            </w:r>
                            <w:r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  <w:t>23</w:t>
                            </w:r>
                          </w:p>
                          <w:p w:rsidR="00BD2AAC" w:rsidRPr="00654C2D" w:rsidRDefault="00BD2AAC" w:rsidP="006856F5">
                            <w:pPr>
                              <w:suppressAutoHyphens/>
                              <w:ind w:left="502"/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</w:pPr>
                          </w:p>
                          <w:p w:rsidR="00BD2AAC" w:rsidRPr="00BC2992" w:rsidRDefault="00BD2AAC" w:rsidP="006856F5">
                            <w:pPr>
                              <w:suppressAutoHyphens/>
                              <w:ind w:left="50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7497"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  <w:t>ORARIO</w:t>
            </w:r>
          </w:p>
        </w:tc>
        <w:tc>
          <w:tcPr>
            <w:tcW w:w="3119" w:type="dxa"/>
          </w:tcPr>
          <w:p w:rsidR="00C2187D" w:rsidRPr="00047497" w:rsidRDefault="00C2187D" w:rsidP="00196E9D">
            <w:pPr>
              <w:snapToGrid w:val="0"/>
              <w:spacing w:after="0" w:line="240" w:lineRule="auto"/>
              <w:ind w:hanging="170"/>
              <w:jc w:val="center"/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</w:pPr>
            <w:r w:rsidRPr="00047497"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  <w:t>IMPEGNO</w:t>
            </w:r>
          </w:p>
        </w:tc>
        <w:tc>
          <w:tcPr>
            <w:tcW w:w="3685" w:type="dxa"/>
          </w:tcPr>
          <w:p w:rsidR="00C2187D" w:rsidRPr="00047497" w:rsidRDefault="00C2187D" w:rsidP="00196E9D">
            <w:pPr>
              <w:snapToGrid w:val="0"/>
              <w:spacing w:after="0" w:line="240" w:lineRule="auto"/>
              <w:ind w:hanging="170"/>
              <w:jc w:val="center"/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</w:pPr>
            <w:proofErr w:type="spellStart"/>
            <w:r w:rsidRPr="00047497"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  <w:t>OdG</w:t>
            </w:r>
            <w:proofErr w:type="spellEnd"/>
          </w:p>
        </w:tc>
        <w:tc>
          <w:tcPr>
            <w:tcW w:w="1452" w:type="dxa"/>
          </w:tcPr>
          <w:p w:rsidR="00C2187D" w:rsidRPr="0009536D" w:rsidRDefault="00C2187D" w:rsidP="00196E9D">
            <w:pPr>
              <w:snapToGrid w:val="0"/>
              <w:spacing w:after="0" w:line="240" w:lineRule="auto"/>
              <w:ind w:hanging="17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09536D">
              <w:rPr>
                <w:rFonts w:asciiTheme="minorHAnsi" w:hAnsiTheme="minorHAnsi" w:cs="Times New Roman"/>
                <w:b/>
                <w:bCs/>
                <w:sz w:val="28"/>
                <w:szCs w:val="20"/>
              </w:rPr>
              <w:t>LUOGO</w:t>
            </w:r>
          </w:p>
        </w:tc>
      </w:tr>
      <w:tr w:rsidR="009D21CF" w:rsidRPr="00BF27CA" w:rsidTr="00CE0247">
        <w:trPr>
          <w:trHeight w:val="242"/>
        </w:trPr>
        <w:tc>
          <w:tcPr>
            <w:tcW w:w="1384" w:type="dxa"/>
          </w:tcPr>
          <w:p w:rsidR="009D21CF" w:rsidRPr="00D22B5C" w:rsidRDefault="009D21CF" w:rsidP="001A0CE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Lunedì </w:t>
            </w:r>
            <w:r w:rsidR="001A0CEE">
              <w:rPr>
                <w:rFonts w:asciiTheme="minorHAnsi" w:hAnsiTheme="minorHAnsi" w:cs="Times New Roman"/>
                <w:b/>
                <w:sz w:val="24"/>
                <w:szCs w:val="24"/>
              </w:rPr>
              <w:t>9</w:t>
            </w:r>
            <w:r w:rsidR="00AA54A2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gennaio</w:t>
            </w:r>
          </w:p>
        </w:tc>
        <w:tc>
          <w:tcPr>
            <w:tcW w:w="1559" w:type="dxa"/>
          </w:tcPr>
          <w:p w:rsidR="009D21CF" w:rsidRPr="00D22B5C" w:rsidRDefault="009D21CF" w:rsidP="009D21C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9D21CF" w:rsidRPr="00D22B5C" w:rsidRDefault="009D21CF" w:rsidP="009D21C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119" w:type="dxa"/>
          </w:tcPr>
          <w:p w:rsidR="009D21CF" w:rsidRPr="00D22B5C" w:rsidRDefault="009D21CF" w:rsidP="009D21C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685" w:type="dxa"/>
          </w:tcPr>
          <w:p w:rsidR="009D21CF" w:rsidRPr="00D22B5C" w:rsidRDefault="009D21CF" w:rsidP="009D21C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9D21CF" w:rsidRPr="0061228A" w:rsidRDefault="009D21CF" w:rsidP="009D21C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 xml:space="preserve">Plesso </w:t>
            </w:r>
          </w:p>
          <w:p w:rsidR="009D21CF" w:rsidRPr="0009536D" w:rsidRDefault="009D21CF" w:rsidP="009D21C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G. Mazzini</w:t>
            </w:r>
          </w:p>
        </w:tc>
      </w:tr>
      <w:tr w:rsidR="009D21CF" w:rsidRPr="00D22B5C" w:rsidTr="00CE0247">
        <w:trPr>
          <w:trHeight w:val="242"/>
        </w:trPr>
        <w:tc>
          <w:tcPr>
            <w:tcW w:w="1384" w:type="dxa"/>
            <w:vMerge w:val="restart"/>
          </w:tcPr>
          <w:p w:rsidR="009D21CF" w:rsidRPr="00D22B5C" w:rsidRDefault="009D21CF" w:rsidP="001A0CE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Martedì </w:t>
            </w:r>
            <w:r w:rsidR="001A0CEE">
              <w:rPr>
                <w:rFonts w:asciiTheme="minorHAnsi" w:hAnsiTheme="minorHAnsi" w:cs="Times New Roman"/>
                <w:b/>
                <w:sz w:val="24"/>
                <w:szCs w:val="24"/>
              </w:rPr>
              <w:t>10</w:t>
            </w:r>
            <w:r w:rsidR="00AA54A2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gennaio</w:t>
            </w:r>
          </w:p>
        </w:tc>
        <w:tc>
          <w:tcPr>
            <w:tcW w:w="1559" w:type="dxa"/>
          </w:tcPr>
          <w:p w:rsidR="009D21CF" w:rsidRPr="006D1B2D" w:rsidRDefault="009D21CF" w:rsidP="009D21C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6D1B2D">
              <w:rPr>
                <w:bCs/>
                <w:sz w:val="24"/>
                <w:szCs w:val="32"/>
              </w:rPr>
              <w:t>Come da calendario</w:t>
            </w:r>
          </w:p>
        </w:tc>
        <w:tc>
          <w:tcPr>
            <w:tcW w:w="3119" w:type="dxa"/>
          </w:tcPr>
          <w:p w:rsidR="009D21CF" w:rsidRPr="006D1B2D" w:rsidRDefault="009D21CF" w:rsidP="009D21CF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32"/>
              </w:rPr>
            </w:pPr>
            <w:r w:rsidRPr="006D1B2D">
              <w:rPr>
                <w:bCs/>
                <w:sz w:val="24"/>
                <w:szCs w:val="32"/>
              </w:rPr>
              <w:t>Potenziamento Lingua Inglese</w:t>
            </w:r>
          </w:p>
          <w:p w:rsidR="009D21CF" w:rsidRPr="006D1B2D" w:rsidRDefault="009D21CF" w:rsidP="009D21CF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3685" w:type="dxa"/>
          </w:tcPr>
          <w:p w:rsidR="009D21CF" w:rsidRPr="006D1B2D" w:rsidRDefault="009D21CF" w:rsidP="009D21CF">
            <w:pPr>
              <w:snapToGrid w:val="0"/>
              <w:spacing w:after="0"/>
              <w:ind w:hanging="170"/>
              <w:jc w:val="center"/>
              <w:rPr>
                <w:bCs/>
                <w:sz w:val="24"/>
                <w:szCs w:val="32"/>
              </w:rPr>
            </w:pPr>
            <w:r w:rsidRPr="006D1B2D">
              <w:rPr>
                <w:bCs/>
                <w:sz w:val="24"/>
                <w:szCs w:val="32"/>
              </w:rPr>
              <w:t>Scuola primaria</w:t>
            </w:r>
          </w:p>
          <w:p w:rsidR="009D21CF" w:rsidRPr="006D1B2D" w:rsidRDefault="009D21CF" w:rsidP="009D21CF">
            <w:pPr>
              <w:snapToGrid w:val="0"/>
              <w:spacing w:after="0"/>
              <w:ind w:hanging="170"/>
              <w:jc w:val="center"/>
              <w:rPr>
                <w:bCs/>
                <w:sz w:val="24"/>
                <w:szCs w:val="32"/>
              </w:rPr>
            </w:pPr>
            <w:r w:rsidRPr="006D1B2D">
              <w:rPr>
                <w:bCs/>
                <w:sz w:val="24"/>
                <w:szCs w:val="32"/>
              </w:rPr>
              <w:t>Classi</w:t>
            </w:r>
          </w:p>
          <w:p w:rsidR="009D21CF" w:rsidRPr="006D1B2D" w:rsidRDefault="009D21CF" w:rsidP="009D21CF">
            <w:pPr>
              <w:snapToGrid w:val="0"/>
              <w:spacing w:after="0"/>
              <w:ind w:hanging="170"/>
              <w:jc w:val="center"/>
              <w:rPr>
                <w:bCs/>
                <w:sz w:val="24"/>
                <w:szCs w:val="32"/>
              </w:rPr>
            </w:pPr>
            <w:r w:rsidRPr="006D1B2D">
              <w:rPr>
                <w:bCs/>
                <w:sz w:val="24"/>
                <w:szCs w:val="32"/>
              </w:rPr>
              <w:t>I (D-E)</w:t>
            </w:r>
          </w:p>
          <w:p w:rsidR="009D21CF" w:rsidRPr="006D1B2D" w:rsidRDefault="009D21CF" w:rsidP="009D21CF">
            <w:pPr>
              <w:snapToGrid w:val="0"/>
              <w:spacing w:after="0"/>
              <w:ind w:hanging="170"/>
              <w:jc w:val="center"/>
              <w:rPr>
                <w:bCs/>
                <w:sz w:val="24"/>
                <w:szCs w:val="32"/>
              </w:rPr>
            </w:pPr>
            <w:r w:rsidRPr="006D1B2D">
              <w:rPr>
                <w:bCs/>
                <w:sz w:val="24"/>
                <w:szCs w:val="32"/>
              </w:rPr>
              <w:t xml:space="preserve"> III (A-D)</w:t>
            </w:r>
          </w:p>
          <w:p w:rsidR="009D21CF" w:rsidRPr="006D1B2D" w:rsidRDefault="009D21CF" w:rsidP="009D21CF">
            <w:pPr>
              <w:snapToGrid w:val="0"/>
              <w:spacing w:after="0"/>
              <w:ind w:hanging="17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2" w:type="dxa"/>
          </w:tcPr>
          <w:p w:rsidR="009D21CF" w:rsidRPr="006D1B2D" w:rsidRDefault="009D21CF" w:rsidP="009D21CF">
            <w:pPr>
              <w:spacing w:after="19" w:line="259" w:lineRule="auto"/>
              <w:ind w:left="1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</w:pPr>
            <w:r w:rsidRPr="006D1B2D"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  <w:t>Plesso</w:t>
            </w:r>
          </w:p>
          <w:p w:rsidR="009D21CF" w:rsidRPr="006D1B2D" w:rsidRDefault="009D21CF" w:rsidP="009D21CF">
            <w:pPr>
              <w:spacing w:after="19" w:line="259" w:lineRule="auto"/>
              <w:ind w:left="1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</w:pPr>
            <w:proofErr w:type="spellStart"/>
            <w:r w:rsidRPr="006D1B2D"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  <w:t>N.Green</w:t>
            </w:r>
            <w:proofErr w:type="spellEnd"/>
          </w:p>
          <w:p w:rsidR="009D21CF" w:rsidRPr="006D1B2D" w:rsidRDefault="009D21CF" w:rsidP="009D21C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6D1B2D" w:rsidRPr="00D22B5C" w:rsidTr="00CE0247">
        <w:trPr>
          <w:trHeight w:val="242"/>
        </w:trPr>
        <w:tc>
          <w:tcPr>
            <w:tcW w:w="1384" w:type="dxa"/>
            <w:vMerge/>
          </w:tcPr>
          <w:p w:rsidR="006D1B2D" w:rsidRPr="00D22B5C" w:rsidRDefault="006D1B2D" w:rsidP="006D1B2D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D1B2D" w:rsidRPr="00D22B5C" w:rsidRDefault="006D1B2D" w:rsidP="006D1B2D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sz w:val="24"/>
                <w:szCs w:val="24"/>
              </w:rPr>
              <w:t>Ore</w:t>
            </w:r>
          </w:p>
          <w:p w:rsidR="006D1B2D" w:rsidRPr="00D22B5C" w:rsidRDefault="006D1B2D" w:rsidP="006D1B2D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sz w:val="24"/>
                <w:szCs w:val="24"/>
              </w:rPr>
              <w:t>16.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15</w:t>
            </w:r>
            <w:r w:rsidRPr="00D22B5C">
              <w:rPr>
                <w:rFonts w:asciiTheme="minorHAnsi" w:hAnsiTheme="minorHAnsi" w:cs="Times New Roman"/>
                <w:sz w:val="24"/>
                <w:szCs w:val="24"/>
              </w:rPr>
              <w:t>-18.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6D1B2D" w:rsidRPr="00D22B5C" w:rsidRDefault="006D1B2D" w:rsidP="006D1B2D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sz w:val="24"/>
                <w:szCs w:val="24"/>
              </w:rPr>
              <w:t xml:space="preserve">Programmazione </w:t>
            </w:r>
          </w:p>
        </w:tc>
        <w:tc>
          <w:tcPr>
            <w:tcW w:w="3685" w:type="dxa"/>
          </w:tcPr>
          <w:p w:rsidR="006D1B2D" w:rsidRPr="00D22B5C" w:rsidRDefault="006D1B2D" w:rsidP="006D1B2D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sz w:val="24"/>
                <w:szCs w:val="24"/>
              </w:rPr>
              <w:t xml:space="preserve">Scuola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dell’infanzia</w:t>
            </w:r>
          </w:p>
        </w:tc>
        <w:tc>
          <w:tcPr>
            <w:tcW w:w="1452" w:type="dxa"/>
          </w:tcPr>
          <w:p w:rsidR="006D1B2D" w:rsidRPr="0061228A" w:rsidRDefault="006D1B2D" w:rsidP="006D1B2D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 xml:space="preserve">Plesso </w:t>
            </w:r>
          </w:p>
          <w:p w:rsidR="006D1B2D" w:rsidRPr="0009536D" w:rsidRDefault="006D1B2D" w:rsidP="006D1B2D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G. Mazzini</w:t>
            </w:r>
          </w:p>
        </w:tc>
      </w:tr>
      <w:tr w:rsidR="009746F2" w:rsidRPr="00D22B5C" w:rsidTr="00CE0247">
        <w:trPr>
          <w:trHeight w:val="242"/>
        </w:trPr>
        <w:tc>
          <w:tcPr>
            <w:tcW w:w="1384" w:type="dxa"/>
            <w:vMerge/>
          </w:tcPr>
          <w:p w:rsidR="009746F2" w:rsidRPr="00D22B5C" w:rsidRDefault="009746F2" w:rsidP="009746F2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6F2" w:rsidRPr="00D22B5C" w:rsidRDefault="009746F2" w:rsidP="009746F2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sz w:val="24"/>
                <w:szCs w:val="24"/>
              </w:rPr>
              <w:t>Ore</w:t>
            </w:r>
          </w:p>
          <w:p w:rsidR="009746F2" w:rsidRPr="00D22B5C" w:rsidRDefault="009746F2" w:rsidP="009746F2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sz w:val="24"/>
                <w:szCs w:val="24"/>
              </w:rPr>
              <w:t>16.30-18.30</w:t>
            </w:r>
          </w:p>
        </w:tc>
        <w:tc>
          <w:tcPr>
            <w:tcW w:w="3119" w:type="dxa"/>
          </w:tcPr>
          <w:p w:rsidR="009746F2" w:rsidRPr="00D22B5C" w:rsidRDefault="009746F2" w:rsidP="009746F2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sz w:val="24"/>
                <w:szCs w:val="24"/>
              </w:rPr>
              <w:t xml:space="preserve">Programmazione </w:t>
            </w:r>
          </w:p>
        </w:tc>
        <w:tc>
          <w:tcPr>
            <w:tcW w:w="3685" w:type="dxa"/>
          </w:tcPr>
          <w:p w:rsidR="009746F2" w:rsidRPr="00D22B5C" w:rsidRDefault="009746F2" w:rsidP="009746F2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sz w:val="24"/>
                <w:szCs w:val="24"/>
              </w:rPr>
              <w:t>Scuola primaria</w:t>
            </w:r>
          </w:p>
        </w:tc>
        <w:tc>
          <w:tcPr>
            <w:tcW w:w="1452" w:type="dxa"/>
          </w:tcPr>
          <w:p w:rsidR="009746F2" w:rsidRPr="0061228A" w:rsidRDefault="009746F2" w:rsidP="009746F2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 xml:space="preserve">Plesso </w:t>
            </w:r>
          </w:p>
          <w:p w:rsidR="009746F2" w:rsidRPr="0009536D" w:rsidRDefault="009746F2" w:rsidP="009746F2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G. Mazzini</w:t>
            </w:r>
          </w:p>
        </w:tc>
      </w:tr>
      <w:tr w:rsidR="009746F2" w:rsidRPr="00D22B5C" w:rsidTr="00CE0247">
        <w:trPr>
          <w:trHeight w:val="242"/>
        </w:trPr>
        <w:tc>
          <w:tcPr>
            <w:tcW w:w="1384" w:type="dxa"/>
            <w:vMerge/>
          </w:tcPr>
          <w:p w:rsidR="009746F2" w:rsidRPr="00D22B5C" w:rsidRDefault="009746F2" w:rsidP="009746F2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6F2" w:rsidRDefault="009746F2" w:rsidP="00974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9746F2" w:rsidRDefault="009746F2" w:rsidP="00974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15:15-17:00</w:t>
            </w:r>
          </w:p>
        </w:tc>
        <w:tc>
          <w:tcPr>
            <w:tcW w:w="3119" w:type="dxa"/>
          </w:tcPr>
          <w:p w:rsidR="009746F2" w:rsidRDefault="009746F2" w:rsidP="00974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746F2" w:rsidRDefault="009746F2" w:rsidP="00974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ATTIVITÀ TEATRALI </w:t>
            </w:r>
          </w:p>
          <w:p w:rsidR="009746F2" w:rsidRDefault="009746F2" w:rsidP="00974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746F2" w:rsidRDefault="009746F2" w:rsidP="00974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46F2" w:rsidRDefault="009746F2" w:rsidP="00974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Scuola Sec. di primo grado </w:t>
            </w:r>
          </w:p>
          <w:p w:rsidR="009746F2" w:rsidRDefault="009746F2" w:rsidP="00974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746F2" w:rsidRDefault="009746F2" w:rsidP="00974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SEZIONE AD INDIRIZZO LINGUAGGI TEATRALI</w:t>
            </w:r>
          </w:p>
          <w:p w:rsidR="009746F2" w:rsidRDefault="009746F2" w:rsidP="00974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9746F2" w:rsidRPr="0061228A" w:rsidRDefault="009746F2" w:rsidP="009746F2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 xml:space="preserve">Plesso </w:t>
            </w:r>
          </w:p>
          <w:p w:rsidR="009746F2" w:rsidRDefault="009746F2" w:rsidP="00974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G. Mazzini</w:t>
            </w:r>
          </w:p>
        </w:tc>
      </w:tr>
      <w:tr w:rsidR="00BD2AAC" w:rsidRPr="00D22B5C" w:rsidTr="00CE0247">
        <w:trPr>
          <w:trHeight w:val="242"/>
        </w:trPr>
        <w:tc>
          <w:tcPr>
            <w:tcW w:w="1384" w:type="dxa"/>
            <w:vMerge/>
          </w:tcPr>
          <w:p w:rsidR="00BD2AAC" w:rsidRPr="00D22B5C" w:rsidRDefault="00BD2AAC" w:rsidP="00BD2AAC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D2AAC" w:rsidRDefault="00BD2AAC" w:rsidP="00BD2AAC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O</w:t>
            </w:r>
            <w:r w:rsidRPr="00663515">
              <w:rPr>
                <w:rFonts w:asciiTheme="minorHAnsi" w:hAnsiTheme="minorHAnsi" w:cs="Times New Roman"/>
                <w:sz w:val="24"/>
                <w:szCs w:val="24"/>
              </w:rPr>
              <w:t xml:space="preserve">re </w:t>
            </w:r>
          </w:p>
          <w:p w:rsidR="00BD2AAC" w:rsidRPr="00D22B5C" w:rsidRDefault="00BD2AAC" w:rsidP="00BD2AAC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663515">
              <w:rPr>
                <w:rFonts w:asciiTheme="minorHAnsi" w:hAnsiTheme="minorHAnsi" w:cs="Times New Roman"/>
                <w:sz w:val="24"/>
                <w:szCs w:val="24"/>
              </w:rPr>
              <w:t>16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.</w:t>
            </w:r>
            <w:r w:rsidRPr="00663515">
              <w:rPr>
                <w:rFonts w:asciiTheme="minorHAnsi" w:hAnsiTheme="minorHAnsi" w:cs="Times New Roman"/>
                <w:sz w:val="24"/>
                <w:szCs w:val="24"/>
              </w:rPr>
              <w:t>30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-18.0</w:t>
            </w:r>
            <w:r w:rsidRPr="00663515">
              <w:rPr>
                <w:rFonts w:asciiTheme="minorHAnsi" w:hAnsiTheme="minorHAnsi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BD2AAC" w:rsidRDefault="00BD2AAC" w:rsidP="00BD2AAC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663515">
              <w:rPr>
                <w:rFonts w:asciiTheme="minorHAnsi" w:hAnsiTheme="minorHAnsi" w:cs="Times New Roman"/>
                <w:sz w:val="24"/>
                <w:szCs w:val="24"/>
              </w:rPr>
              <w:t xml:space="preserve">Progetto Continuità </w:t>
            </w:r>
          </w:p>
          <w:p w:rsidR="00BD2AAC" w:rsidRDefault="00BD2AAC" w:rsidP="00BD2AAC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663515">
              <w:rPr>
                <w:rFonts w:asciiTheme="minorHAnsi" w:hAnsiTheme="minorHAnsi" w:cs="Times New Roman"/>
                <w:sz w:val="24"/>
                <w:szCs w:val="24"/>
              </w:rPr>
              <w:t xml:space="preserve">“Crescere con la Musica” </w:t>
            </w:r>
          </w:p>
          <w:p w:rsidR="00BD2AAC" w:rsidRPr="00D22B5C" w:rsidRDefault="00BD2AAC" w:rsidP="00BD2AAC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2AAC" w:rsidRDefault="00BD2AAC" w:rsidP="00BD2AAC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BD2AAC" w:rsidRDefault="00BD2AAC" w:rsidP="00BD2AAC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4"/>
              </w:rPr>
            </w:pPr>
          </w:p>
          <w:p w:rsidR="00BD2AAC" w:rsidRPr="000119E1" w:rsidRDefault="00BD2AAC" w:rsidP="00BD2AAC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4"/>
              </w:rPr>
            </w:pPr>
            <w:r w:rsidRPr="00663515">
              <w:rPr>
                <w:rFonts w:asciiTheme="minorHAnsi" w:hAnsiTheme="minorHAnsi" w:cs="Times New Roman"/>
                <w:sz w:val="20"/>
                <w:szCs w:val="24"/>
              </w:rPr>
              <w:t>(Avviamento alla Pratica Strumentale)</w:t>
            </w:r>
          </w:p>
        </w:tc>
        <w:tc>
          <w:tcPr>
            <w:tcW w:w="1452" w:type="dxa"/>
          </w:tcPr>
          <w:p w:rsidR="00BD2AAC" w:rsidRPr="00663515" w:rsidRDefault="00BD2AAC" w:rsidP="00BD2AAC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0"/>
              </w:rPr>
            </w:pPr>
            <w:r>
              <w:rPr>
                <w:rFonts w:asciiTheme="minorHAnsi" w:hAnsiTheme="minorHAnsi"/>
                <w:sz w:val="24"/>
                <w:szCs w:val="20"/>
              </w:rPr>
              <w:t>P</w:t>
            </w:r>
            <w:r w:rsidRPr="00663515">
              <w:rPr>
                <w:rFonts w:asciiTheme="minorHAnsi" w:hAnsiTheme="minorHAnsi"/>
                <w:sz w:val="24"/>
                <w:szCs w:val="20"/>
              </w:rPr>
              <w:t xml:space="preserve">lesso </w:t>
            </w:r>
          </w:p>
          <w:p w:rsidR="00BD2AAC" w:rsidRPr="0009536D" w:rsidRDefault="00BD2AAC" w:rsidP="00BD2AAC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3515">
              <w:rPr>
                <w:rFonts w:asciiTheme="minorHAnsi" w:hAnsiTheme="minorHAnsi"/>
                <w:sz w:val="24"/>
                <w:szCs w:val="20"/>
              </w:rPr>
              <w:t>N</w:t>
            </w:r>
            <w:r>
              <w:rPr>
                <w:rFonts w:asciiTheme="minorHAnsi" w:hAnsiTheme="minorHAnsi"/>
                <w:sz w:val="24"/>
                <w:szCs w:val="20"/>
              </w:rPr>
              <w:t>.</w:t>
            </w:r>
            <w:r w:rsidRPr="00663515">
              <w:rPr>
                <w:rFonts w:asciiTheme="minorHAnsi" w:hAnsiTheme="minorHAnsi"/>
                <w:sz w:val="24"/>
                <w:szCs w:val="20"/>
              </w:rPr>
              <w:t xml:space="preserve"> Green</w:t>
            </w:r>
          </w:p>
        </w:tc>
      </w:tr>
      <w:tr w:rsidR="00BD2AAC" w:rsidRPr="00D22B5C" w:rsidTr="00CE0247">
        <w:trPr>
          <w:trHeight w:val="242"/>
        </w:trPr>
        <w:tc>
          <w:tcPr>
            <w:tcW w:w="1384" w:type="dxa"/>
            <w:vMerge/>
          </w:tcPr>
          <w:p w:rsidR="00BD2AAC" w:rsidRPr="00D22B5C" w:rsidRDefault="00BD2AAC" w:rsidP="00BD2AAC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D2AAC" w:rsidRDefault="00BD2AAC" w:rsidP="00BD2AAC">
            <w:pPr>
              <w:jc w:val="center"/>
              <w:rPr>
                <w:sz w:val="24"/>
                <w:szCs w:val="24"/>
              </w:rPr>
            </w:pPr>
            <w:r w:rsidRPr="00CE0247">
              <w:rPr>
                <w:sz w:val="24"/>
                <w:szCs w:val="24"/>
              </w:rPr>
              <w:t>ore 17</w:t>
            </w:r>
            <w:r>
              <w:rPr>
                <w:sz w:val="24"/>
                <w:szCs w:val="24"/>
              </w:rPr>
              <w:t>.</w:t>
            </w:r>
            <w:r w:rsidRPr="00CE0247">
              <w:rPr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BD2AAC" w:rsidRPr="00CE0247" w:rsidRDefault="00BD2AAC" w:rsidP="00BD2A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E0247">
              <w:rPr>
                <w:b/>
                <w:sz w:val="24"/>
                <w:szCs w:val="24"/>
              </w:rPr>
              <w:t>Incontro STAFF</w:t>
            </w:r>
          </w:p>
        </w:tc>
        <w:tc>
          <w:tcPr>
            <w:tcW w:w="3685" w:type="dxa"/>
          </w:tcPr>
          <w:p w:rsidR="00BD2AAC" w:rsidRDefault="00BD2AAC" w:rsidP="00BD2A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BD2AAC" w:rsidRPr="0061228A" w:rsidRDefault="00BD2AAC" w:rsidP="00BD2AAC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 xml:space="preserve">Plesso </w:t>
            </w:r>
          </w:p>
          <w:p w:rsidR="00BD2AAC" w:rsidRDefault="00BD2AAC" w:rsidP="00BD2A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G. Mazzini</w:t>
            </w:r>
          </w:p>
        </w:tc>
      </w:tr>
      <w:tr w:rsidR="00BD2AAC" w:rsidRPr="00D22B5C" w:rsidTr="00CE0247">
        <w:trPr>
          <w:trHeight w:val="242"/>
        </w:trPr>
        <w:tc>
          <w:tcPr>
            <w:tcW w:w="1384" w:type="dxa"/>
            <w:vMerge w:val="restart"/>
          </w:tcPr>
          <w:p w:rsidR="00BD2AAC" w:rsidRPr="00D22B5C" w:rsidRDefault="00BD2AAC" w:rsidP="00BD2AAC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b/>
                <w:sz w:val="24"/>
                <w:szCs w:val="24"/>
              </w:rPr>
              <w:t>Mercoledì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11</w:t>
            </w:r>
            <w:r w:rsidR="00AA54A2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gennaio</w:t>
            </w:r>
          </w:p>
        </w:tc>
        <w:tc>
          <w:tcPr>
            <w:tcW w:w="1559" w:type="dxa"/>
          </w:tcPr>
          <w:p w:rsidR="00BD2AAC" w:rsidRPr="006D1B2D" w:rsidRDefault="00BD2AAC" w:rsidP="00BD2AAC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6D1B2D">
              <w:rPr>
                <w:bCs/>
                <w:sz w:val="24"/>
                <w:szCs w:val="32"/>
              </w:rPr>
              <w:t>Come da calendario</w:t>
            </w:r>
          </w:p>
        </w:tc>
        <w:tc>
          <w:tcPr>
            <w:tcW w:w="3119" w:type="dxa"/>
          </w:tcPr>
          <w:p w:rsidR="00BD2AAC" w:rsidRPr="006D1B2D" w:rsidRDefault="00BD2AAC" w:rsidP="00BD2AAC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32"/>
              </w:rPr>
            </w:pPr>
            <w:r w:rsidRPr="006D1B2D">
              <w:rPr>
                <w:bCs/>
                <w:sz w:val="24"/>
                <w:szCs w:val="32"/>
              </w:rPr>
              <w:t>Potenziamento Lingua Inglese</w:t>
            </w:r>
          </w:p>
          <w:p w:rsidR="00BD2AAC" w:rsidRPr="006D1B2D" w:rsidRDefault="00BD2AAC" w:rsidP="00BD2AAC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3685" w:type="dxa"/>
          </w:tcPr>
          <w:p w:rsidR="00BD2AAC" w:rsidRPr="006D1B2D" w:rsidRDefault="00BD2AAC" w:rsidP="00BD2AAC">
            <w:pPr>
              <w:snapToGrid w:val="0"/>
              <w:spacing w:after="0"/>
              <w:ind w:hanging="170"/>
              <w:jc w:val="center"/>
              <w:rPr>
                <w:bCs/>
                <w:sz w:val="24"/>
                <w:szCs w:val="32"/>
              </w:rPr>
            </w:pPr>
            <w:r w:rsidRPr="006D1B2D">
              <w:rPr>
                <w:bCs/>
                <w:sz w:val="24"/>
                <w:szCs w:val="32"/>
              </w:rPr>
              <w:t>Scuola primaria</w:t>
            </w:r>
          </w:p>
          <w:p w:rsidR="00BD2AAC" w:rsidRPr="006D1B2D" w:rsidRDefault="00BD2AAC" w:rsidP="00BD2AAC">
            <w:pPr>
              <w:snapToGrid w:val="0"/>
              <w:spacing w:after="0"/>
              <w:ind w:hanging="170"/>
              <w:jc w:val="center"/>
              <w:rPr>
                <w:bCs/>
                <w:sz w:val="24"/>
                <w:szCs w:val="32"/>
              </w:rPr>
            </w:pPr>
            <w:r w:rsidRPr="006D1B2D">
              <w:rPr>
                <w:bCs/>
                <w:sz w:val="24"/>
                <w:szCs w:val="32"/>
              </w:rPr>
              <w:t>Classi</w:t>
            </w:r>
          </w:p>
          <w:p w:rsidR="00BD2AAC" w:rsidRPr="006D1B2D" w:rsidRDefault="00BD2AAC" w:rsidP="00BD2AAC">
            <w:pPr>
              <w:snapToGrid w:val="0"/>
              <w:spacing w:after="0"/>
              <w:ind w:hanging="170"/>
              <w:jc w:val="center"/>
              <w:rPr>
                <w:bCs/>
                <w:sz w:val="24"/>
                <w:szCs w:val="32"/>
              </w:rPr>
            </w:pPr>
            <w:r w:rsidRPr="006D1B2D">
              <w:rPr>
                <w:bCs/>
                <w:sz w:val="24"/>
                <w:szCs w:val="32"/>
              </w:rPr>
              <w:t>I (A-B-C)</w:t>
            </w:r>
          </w:p>
          <w:p w:rsidR="00BD2AAC" w:rsidRPr="006D1B2D" w:rsidRDefault="00BD2AAC" w:rsidP="00BD2AAC">
            <w:pPr>
              <w:snapToGrid w:val="0"/>
              <w:spacing w:after="0"/>
              <w:ind w:hanging="170"/>
              <w:jc w:val="center"/>
              <w:rPr>
                <w:bCs/>
                <w:sz w:val="24"/>
                <w:szCs w:val="32"/>
              </w:rPr>
            </w:pPr>
            <w:r w:rsidRPr="006D1B2D">
              <w:rPr>
                <w:bCs/>
                <w:sz w:val="24"/>
                <w:szCs w:val="32"/>
              </w:rPr>
              <w:t xml:space="preserve"> II (A-D-E)</w:t>
            </w:r>
          </w:p>
          <w:p w:rsidR="00BD2AAC" w:rsidRPr="006D1B2D" w:rsidRDefault="00BD2AAC" w:rsidP="00BD2AAC">
            <w:pPr>
              <w:snapToGrid w:val="0"/>
              <w:spacing w:after="0"/>
              <w:ind w:hanging="170"/>
              <w:jc w:val="center"/>
              <w:rPr>
                <w:rFonts w:asciiTheme="minorHAnsi" w:hAnsiTheme="minorHAnsi"/>
                <w:bCs/>
              </w:rPr>
            </w:pPr>
            <w:r w:rsidRPr="006D1B2D">
              <w:rPr>
                <w:bCs/>
                <w:sz w:val="24"/>
                <w:szCs w:val="32"/>
              </w:rPr>
              <w:t>IV</w:t>
            </w:r>
          </w:p>
        </w:tc>
        <w:tc>
          <w:tcPr>
            <w:tcW w:w="1452" w:type="dxa"/>
          </w:tcPr>
          <w:p w:rsidR="00BD2AAC" w:rsidRPr="006D1B2D" w:rsidRDefault="00BD2AAC" w:rsidP="00BD2AAC">
            <w:pPr>
              <w:spacing w:after="19" w:line="259" w:lineRule="auto"/>
              <w:ind w:left="1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</w:pPr>
            <w:r w:rsidRPr="006D1B2D"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  <w:t>Plesso</w:t>
            </w:r>
          </w:p>
          <w:p w:rsidR="00BD2AAC" w:rsidRPr="006D1B2D" w:rsidRDefault="00BD2AAC" w:rsidP="00BD2AAC">
            <w:pPr>
              <w:spacing w:after="19" w:line="259" w:lineRule="auto"/>
              <w:ind w:left="1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</w:pPr>
            <w:proofErr w:type="spellStart"/>
            <w:r w:rsidRPr="006D1B2D"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  <w:t>N.Green</w:t>
            </w:r>
            <w:proofErr w:type="spellEnd"/>
          </w:p>
          <w:p w:rsidR="00BD2AAC" w:rsidRPr="006D1B2D" w:rsidRDefault="00BD2AAC" w:rsidP="00BD2AAC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BD2AAC" w:rsidRPr="00D22B5C" w:rsidTr="00CE0247">
        <w:trPr>
          <w:trHeight w:val="242"/>
        </w:trPr>
        <w:tc>
          <w:tcPr>
            <w:tcW w:w="1384" w:type="dxa"/>
            <w:vMerge/>
          </w:tcPr>
          <w:p w:rsidR="00BD2AAC" w:rsidRPr="00D22B5C" w:rsidRDefault="00BD2AAC" w:rsidP="00BD2AAC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D2AAC" w:rsidRPr="00D22B5C" w:rsidRDefault="00BD2AAC" w:rsidP="00BD2AAC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BD2AAC" w:rsidRPr="00D22B5C" w:rsidRDefault="00BD2AAC" w:rsidP="00BD2AAC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119" w:type="dxa"/>
          </w:tcPr>
          <w:p w:rsidR="00BD2AAC" w:rsidRPr="00D22B5C" w:rsidRDefault="00BD2AAC" w:rsidP="00BD2AAC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685" w:type="dxa"/>
          </w:tcPr>
          <w:p w:rsidR="00BD2AAC" w:rsidRPr="00D22B5C" w:rsidRDefault="00BD2AAC" w:rsidP="00BD2AAC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BD2AAC" w:rsidRPr="0061228A" w:rsidRDefault="00BD2AAC" w:rsidP="00BD2AAC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 xml:space="preserve">Plesso </w:t>
            </w:r>
          </w:p>
          <w:p w:rsidR="00BD2AAC" w:rsidRPr="0009536D" w:rsidRDefault="00BD2AAC" w:rsidP="00BD2AAC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G. Mazzini</w:t>
            </w:r>
          </w:p>
        </w:tc>
      </w:tr>
      <w:tr w:rsidR="00BD2AAC" w:rsidRPr="00D22B5C" w:rsidTr="00CE0247">
        <w:trPr>
          <w:trHeight w:val="242"/>
        </w:trPr>
        <w:tc>
          <w:tcPr>
            <w:tcW w:w="1384" w:type="dxa"/>
            <w:vMerge w:val="restart"/>
          </w:tcPr>
          <w:p w:rsidR="00BD2AAC" w:rsidRPr="00D22B5C" w:rsidRDefault="00BD2AAC" w:rsidP="00BD2AAC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Giovedì  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12</w:t>
            </w:r>
            <w:r w:rsidR="00AA54A2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gennaio</w:t>
            </w:r>
          </w:p>
        </w:tc>
        <w:tc>
          <w:tcPr>
            <w:tcW w:w="1559" w:type="dxa"/>
          </w:tcPr>
          <w:p w:rsidR="00BD2AAC" w:rsidRPr="00D22B5C" w:rsidRDefault="00BD2AAC" w:rsidP="00BD2AAC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BD2AAC" w:rsidRPr="00D22B5C" w:rsidRDefault="00BD2AAC" w:rsidP="00BD2AAC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119" w:type="dxa"/>
          </w:tcPr>
          <w:p w:rsidR="00BD2AAC" w:rsidRPr="00D22B5C" w:rsidRDefault="00BD2AAC" w:rsidP="00BD2AAC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685" w:type="dxa"/>
          </w:tcPr>
          <w:p w:rsidR="00BD2AAC" w:rsidRPr="00D22B5C" w:rsidRDefault="00BD2AAC" w:rsidP="00BD2AAC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BD2AAC" w:rsidRPr="0061228A" w:rsidRDefault="00BD2AAC" w:rsidP="00BD2AAC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 xml:space="preserve">Plesso </w:t>
            </w:r>
          </w:p>
          <w:p w:rsidR="00BD2AAC" w:rsidRPr="0009536D" w:rsidRDefault="00BD2AAC" w:rsidP="00BD2AAC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G. Mazzini</w:t>
            </w:r>
          </w:p>
        </w:tc>
      </w:tr>
      <w:tr w:rsidR="00BD2AAC" w:rsidRPr="00D22B5C" w:rsidTr="00CE0247">
        <w:trPr>
          <w:trHeight w:val="242"/>
        </w:trPr>
        <w:tc>
          <w:tcPr>
            <w:tcW w:w="1384" w:type="dxa"/>
            <w:vMerge/>
          </w:tcPr>
          <w:p w:rsidR="00BD2AAC" w:rsidRPr="00D22B5C" w:rsidRDefault="00BD2AAC" w:rsidP="00BD2AAC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D2AAC" w:rsidRPr="00D22B5C" w:rsidRDefault="00BD2AAC" w:rsidP="00BD2AAC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6910C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 – 16.15</w:t>
            </w:r>
          </w:p>
        </w:tc>
        <w:tc>
          <w:tcPr>
            <w:tcW w:w="3119" w:type="dxa"/>
          </w:tcPr>
          <w:p w:rsidR="00BD2AAC" w:rsidRPr="00D22B5C" w:rsidRDefault="00BD2AAC" w:rsidP="00BD2AAC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6910C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“PROGETTO MAJORETTES”</w:t>
            </w:r>
          </w:p>
        </w:tc>
        <w:tc>
          <w:tcPr>
            <w:tcW w:w="3685" w:type="dxa"/>
          </w:tcPr>
          <w:p w:rsidR="00BD2AAC" w:rsidRPr="00D22B5C" w:rsidRDefault="00BD2AAC" w:rsidP="00BD2AAC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BD2AAC" w:rsidRPr="0061228A" w:rsidRDefault="00BD2AAC" w:rsidP="00BD2AAC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 xml:space="preserve">Plesso </w:t>
            </w:r>
          </w:p>
          <w:p w:rsidR="00BD2AAC" w:rsidRPr="0061228A" w:rsidRDefault="00BD2AAC" w:rsidP="00BD2AAC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G. Mazzini</w:t>
            </w:r>
          </w:p>
        </w:tc>
      </w:tr>
      <w:tr w:rsidR="00BD2AAC" w:rsidRPr="00D22B5C" w:rsidTr="00CE0247">
        <w:trPr>
          <w:trHeight w:val="242"/>
        </w:trPr>
        <w:tc>
          <w:tcPr>
            <w:tcW w:w="1384" w:type="dxa"/>
            <w:vMerge/>
          </w:tcPr>
          <w:p w:rsidR="00BD2AAC" w:rsidRPr="00D22B5C" w:rsidRDefault="00BD2AAC" w:rsidP="00BD2AAC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6715E" w:rsidRDefault="0056715E" w:rsidP="0056715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BD2AAC" w:rsidRPr="006910C2" w:rsidRDefault="0056715E" w:rsidP="0056715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223039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4</w:t>
            </w:r>
            <w:r w:rsidRPr="00223039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.15 – 1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5</w:t>
            </w:r>
            <w:r w:rsidRPr="00223039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.15</w:t>
            </w:r>
          </w:p>
        </w:tc>
        <w:tc>
          <w:tcPr>
            <w:tcW w:w="3119" w:type="dxa"/>
          </w:tcPr>
          <w:p w:rsidR="00BD2AAC" w:rsidRPr="006910C2" w:rsidRDefault="00BD2AAC" w:rsidP="00BD2AAC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223039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“PROGETTO SBANDIERATORI”</w:t>
            </w:r>
          </w:p>
        </w:tc>
        <w:tc>
          <w:tcPr>
            <w:tcW w:w="3685" w:type="dxa"/>
          </w:tcPr>
          <w:p w:rsidR="00BD2AAC" w:rsidRPr="00D22B5C" w:rsidRDefault="00BD2AAC" w:rsidP="00BD2AAC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BD2AAC" w:rsidRPr="0061228A" w:rsidRDefault="00BD2AAC" w:rsidP="00BD2AAC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 xml:space="preserve">Plesso </w:t>
            </w:r>
          </w:p>
          <w:p w:rsidR="00BD2AAC" w:rsidRPr="0061228A" w:rsidRDefault="00BD2AAC" w:rsidP="00BD2AAC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G. Mazzini</w:t>
            </w:r>
          </w:p>
        </w:tc>
      </w:tr>
      <w:tr w:rsidR="00BD2AAC" w:rsidRPr="00D22B5C" w:rsidTr="00CE0247">
        <w:trPr>
          <w:trHeight w:val="242"/>
        </w:trPr>
        <w:tc>
          <w:tcPr>
            <w:tcW w:w="1384" w:type="dxa"/>
            <w:vMerge w:val="restart"/>
          </w:tcPr>
          <w:p w:rsidR="00BD2AAC" w:rsidRPr="00D22B5C" w:rsidRDefault="00BD2AAC" w:rsidP="00BD2AAC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Venerdì 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13</w:t>
            </w:r>
            <w:r w:rsidR="00AA54A2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gennaio</w:t>
            </w:r>
          </w:p>
        </w:tc>
        <w:tc>
          <w:tcPr>
            <w:tcW w:w="1559" w:type="dxa"/>
          </w:tcPr>
          <w:p w:rsidR="00BD2AAC" w:rsidRPr="00D22B5C" w:rsidRDefault="00BD2AAC" w:rsidP="00BD2AAC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BD2AAC" w:rsidRPr="00D22B5C" w:rsidRDefault="00BD2AAC" w:rsidP="00BD2AAC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14.15-16.15</w:t>
            </w:r>
          </w:p>
        </w:tc>
        <w:tc>
          <w:tcPr>
            <w:tcW w:w="3119" w:type="dxa"/>
          </w:tcPr>
          <w:p w:rsidR="00BD2AAC" w:rsidRPr="00D22B5C" w:rsidRDefault="00BD2AAC" w:rsidP="00BD2AAC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685" w:type="dxa"/>
          </w:tcPr>
          <w:p w:rsidR="00BD2AAC" w:rsidRPr="00D22B5C" w:rsidRDefault="00BD2AAC" w:rsidP="00BD2AAC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BD2AAC" w:rsidRPr="0061228A" w:rsidRDefault="00BD2AAC" w:rsidP="00BD2AAC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 xml:space="preserve">Plesso </w:t>
            </w:r>
          </w:p>
          <w:p w:rsidR="00BD2AAC" w:rsidRPr="0009536D" w:rsidRDefault="00BD2AAC" w:rsidP="00BD2AAC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G. Mazzini</w:t>
            </w:r>
          </w:p>
        </w:tc>
      </w:tr>
      <w:tr w:rsidR="00BD2AAC" w:rsidRPr="00D22B5C" w:rsidTr="00CE0247">
        <w:trPr>
          <w:trHeight w:val="242"/>
        </w:trPr>
        <w:tc>
          <w:tcPr>
            <w:tcW w:w="1384" w:type="dxa"/>
            <w:vMerge/>
          </w:tcPr>
          <w:p w:rsidR="00BD2AAC" w:rsidRPr="00D22B5C" w:rsidRDefault="00BD2AAC" w:rsidP="00BD2AAC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D2AAC" w:rsidRDefault="00BD2AAC" w:rsidP="00BD2A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BD2AAC" w:rsidRDefault="00BD2AAC" w:rsidP="00BD2A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15:30-17.00</w:t>
            </w:r>
          </w:p>
        </w:tc>
        <w:tc>
          <w:tcPr>
            <w:tcW w:w="3119" w:type="dxa"/>
          </w:tcPr>
          <w:p w:rsidR="00BD2AAC" w:rsidRDefault="00BD2AAC" w:rsidP="00BD2A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CORSI CERTIFICAZIONI CAMBRIDGE </w:t>
            </w:r>
          </w:p>
          <w:p w:rsidR="00BD2AAC" w:rsidRDefault="00BD2AAC" w:rsidP="00BD2A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2022/23</w:t>
            </w:r>
          </w:p>
          <w:p w:rsidR="00BD2AAC" w:rsidRDefault="00BD2AAC" w:rsidP="00BD2A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D2AAC" w:rsidRPr="000A359F" w:rsidRDefault="00BD2AAC" w:rsidP="00BD2AA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A359F">
              <w:rPr>
                <w:sz w:val="24"/>
                <w:szCs w:val="24"/>
                <w:lang w:val="en-US"/>
              </w:rPr>
              <w:t>15.30-17.00</w:t>
            </w:r>
          </w:p>
          <w:p w:rsidR="00BD2AAC" w:rsidRPr="000A359F" w:rsidRDefault="00BD2AAC" w:rsidP="00BD2AA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A359F">
              <w:rPr>
                <w:sz w:val="24"/>
                <w:szCs w:val="24"/>
                <w:lang w:val="en-US"/>
              </w:rPr>
              <w:t>FLYERS with Cathy</w:t>
            </w:r>
          </w:p>
          <w:p w:rsidR="00BD2AAC" w:rsidRPr="000A359F" w:rsidRDefault="00BD2AAC" w:rsidP="00BD2AA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BD2AAC" w:rsidRPr="000A359F" w:rsidRDefault="00BD2AAC" w:rsidP="00BD2AA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A359F">
              <w:rPr>
                <w:sz w:val="24"/>
                <w:szCs w:val="24"/>
                <w:lang w:val="en-US"/>
              </w:rPr>
              <w:t>KEY with Martha</w:t>
            </w:r>
          </w:p>
          <w:p w:rsidR="00BD2AAC" w:rsidRPr="000A359F" w:rsidRDefault="00BD2AAC" w:rsidP="00BD2AA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52" w:type="dxa"/>
          </w:tcPr>
          <w:p w:rsidR="00BD2AAC" w:rsidRDefault="00BD2AAC" w:rsidP="00BD2A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7E097E" w:rsidRPr="00D22B5C" w:rsidTr="00CE0247">
        <w:trPr>
          <w:trHeight w:val="242"/>
        </w:trPr>
        <w:tc>
          <w:tcPr>
            <w:tcW w:w="1384" w:type="dxa"/>
            <w:vMerge/>
          </w:tcPr>
          <w:p w:rsidR="007E097E" w:rsidRPr="00D22B5C" w:rsidRDefault="007E097E" w:rsidP="007E097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16:30-18.00</w:t>
            </w:r>
          </w:p>
        </w:tc>
        <w:tc>
          <w:tcPr>
            <w:tcW w:w="3119" w:type="dxa"/>
          </w:tcPr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CORSI CERTIFICAZIONI CAMBRIDGE </w:t>
            </w:r>
          </w:p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2022/23</w:t>
            </w:r>
          </w:p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E097E" w:rsidRPr="000A359F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A359F">
              <w:rPr>
                <w:sz w:val="24"/>
                <w:szCs w:val="24"/>
                <w:lang w:val="en-US"/>
              </w:rPr>
              <w:t>15.30-17.00</w:t>
            </w:r>
          </w:p>
          <w:p w:rsidR="007E097E" w:rsidRPr="000A359F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STARTERS </w:t>
            </w:r>
            <w:r w:rsidRPr="000A359F">
              <w:rPr>
                <w:sz w:val="24"/>
                <w:szCs w:val="24"/>
                <w:lang w:val="en-US"/>
              </w:rPr>
              <w:t xml:space="preserve">with </w:t>
            </w:r>
            <w:r>
              <w:rPr>
                <w:sz w:val="24"/>
                <w:szCs w:val="24"/>
                <w:lang w:val="en-US"/>
              </w:rPr>
              <w:t>Sharon</w:t>
            </w:r>
          </w:p>
          <w:p w:rsidR="007E097E" w:rsidRPr="000A359F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52" w:type="dxa"/>
          </w:tcPr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7E097E" w:rsidRPr="00D22B5C" w:rsidTr="00CE0247">
        <w:trPr>
          <w:trHeight w:val="242"/>
        </w:trPr>
        <w:tc>
          <w:tcPr>
            <w:tcW w:w="1384" w:type="dxa"/>
            <w:vMerge/>
          </w:tcPr>
          <w:p w:rsidR="007E097E" w:rsidRPr="00D22B5C" w:rsidRDefault="007E097E" w:rsidP="007E097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Ore </w:t>
            </w:r>
          </w:p>
          <w:p w:rsidR="007E097E" w:rsidRPr="000A359F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A359F">
              <w:rPr>
                <w:sz w:val="24"/>
                <w:szCs w:val="24"/>
                <w:lang w:val="en-US"/>
              </w:rPr>
              <w:t>17.00-18.30</w:t>
            </w:r>
          </w:p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CORSI CERTIFICAZIONI CAMBRIDGE </w:t>
            </w:r>
          </w:p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2022/23</w:t>
            </w:r>
          </w:p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E097E" w:rsidRPr="000A359F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A359F">
              <w:rPr>
                <w:sz w:val="24"/>
                <w:szCs w:val="24"/>
                <w:lang w:val="en-US"/>
              </w:rPr>
              <w:t>17.00-18.30</w:t>
            </w:r>
          </w:p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A359F">
              <w:rPr>
                <w:sz w:val="24"/>
                <w:szCs w:val="24"/>
                <w:lang w:val="en-US"/>
              </w:rPr>
              <w:t xml:space="preserve">MOVERS (Blue) </w:t>
            </w:r>
          </w:p>
          <w:p w:rsidR="007E097E" w:rsidRPr="000A359F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A359F">
              <w:rPr>
                <w:sz w:val="24"/>
                <w:szCs w:val="24"/>
                <w:lang w:val="en-US"/>
              </w:rPr>
              <w:t>with Cathy</w:t>
            </w:r>
          </w:p>
          <w:p w:rsidR="007E097E" w:rsidRPr="000A359F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A359F">
              <w:rPr>
                <w:sz w:val="24"/>
                <w:szCs w:val="24"/>
                <w:lang w:val="en-US"/>
              </w:rPr>
              <w:t xml:space="preserve">MOVERS (Red -2Asec) </w:t>
            </w:r>
          </w:p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A359F">
              <w:rPr>
                <w:sz w:val="24"/>
                <w:szCs w:val="24"/>
                <w:lang w:val="en-US"/>
              </w:rPr>
              <w:lastRenderedPageBreak/>
              <w:t>With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0A359F">
              <w:rPr>
                <w:sz w:val="24"/>
                <w:szCs w:val="24"/>
                <w:lang w:val="en-US"/>
              </w:rPr>
              <w:t>Martha</w:t>
            </w:r>
          </w:p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7E097E" w:rsidRPr="000A359F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52" w:type="dxa"/>
          </w:tcPr>
          <w:p w:rsidR="007E097E" w:rsidRPr="000A359F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Plesso G. Mazzini</w:t>
            </w:r>
          </w:p>
        </w:tc>
      </w:tr>
      <w:tr w:rsidR="007E097E" w:rsidRPr="00D22B5C" w:rsidTr="00CE0247">
        <w:trPr>
          <w:trHeight w:val="242"/>
        </w:trPr>
        <w:tc>
          <w:tcPr>
            <w:tcW w:w="1384" w:type="dxa"/>
            <w:vMerge/>
          </w:tcPr>
          <w:p w:rsidR="007E097E" w:rsidRPr="00D22B5C" w:rsidRDefault="007E097E" w:rsidP="007E097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97E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4728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7E097E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4728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16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.</w:t>
            </w:r>
            <w:r w:rsidRPr="00B4728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00-18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.</w:t>
            </w:r>
            <w:r w:rsidRPr="00B4728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3119" w:type="dxa"/>
          </w:tcPr>
          <w:p w:rsidR="007E097E" w:rsidRDefault="007E097E" w:rsidP="007E09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 DAY</w:t>
            </w:r>
          </w:p>
        </w:tc>
        <w:tc>
          <w:tcPr>
            <w:tcW w:w="3685" w:type="dxa"/>
          </w:tcPr>
          <w:p w:rsidR="007E097E" w:rsidRDefault="007E097E" w:rsidP="007E09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SCUOLA SECONDARIA</w:t>
            </w:r>
            <w:r w:rsidRPr="00B47282">
              <w:rPr>
                <w:b/>
                <w:sz w:val="24"/>
                <w:szCs w:val="24"/>
              </w:rPr>
              <w:t xml:space="preserve"> DI PRIMO GRADO</w:t>
            </w:r>
          </w:p>
          <w:p w:rsidR="007E097E" w:rsidRPr="00B47282" w:rsidRDefault="007E097E" w:rsidP="007E09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7282">
              <w:rPr>
                <w:b/>
                <w:sz w:val="24"/>
                <w:szCs w:val="24"/>
              </w:rPr>
              <w:t xml:space="preserve"> </w:t>
            </w:r>
          </w:p>
          <w:p w:rsidR="007E097E" w:rsidRPr="00CE0247" w:rsidRDefault="007E097E" w:rsidP="007E097E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rPr>
                <w:sz w:val="20"/>
                <w:szCs w:val="24"/>
              </w:rPr>
            </w:pPr>
            <w:r w:rsidRPr="00CE0247">
              <w:rPr>
                <w:sz w:val="20"/>
                <w:szCs w:val="24"/>
              </w:rPr>
              <w:t xml:space="preserve">Esibizione dell’ Orchestra Mazzini </w:t>
            </w:r>
          </w:p>
          <w:p w:rsidR="007E097E" w:rsidRPr="00CE0247" w:rsidRDefault="007E097E" w:rsidP="007E097E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E0247">
              <w:rPr>
                <w:sz w:val="20"/>
                <w:szCs w:val="24"/>
              </w:rPr>
              <w:t>Esibizione degli alunni della sezione ad indirizzo Linguaggi Teatrali</w:t>
            </w:r>
          </w:p>
        </w:tc>
        <w:tc>
          <w:tcPr>
            <w:tcW w:w="1452" w:type="dxa"/>
          </w:tcPr>
          <w:p w:rsidR="007E097E" w:rsidRPr="0061228A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 xml:space="preserve">Plesso </w:t>
            </w:r>
          </w:p>
          <w:p w:rsidR="007E097E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0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G. Mazzini</w:t>
            </w:r>
          </w:p>
        </w:tc>
      </w:tr>
      <w:tr w:rsidR="007E097E" w:rsidRPr="00D22B5C" w:rsidTr="00CE0247">
        <w:trPr>
          <w:trHeight w:val="242"/>
        </w:trPr>
        <w:tc>
          <w:tcPr>
            <w:tcW w:w="1384" w:type="dxa"/>
            <w:vMerge w:val="restart"/>
          </w:tcPr>
          <w:p w:rsidR="007E097E" w:rsidRPr="00D22B5C" w:rsidRDefault="007E097E" w:rsidP="007E097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Sabato 14 gennaio</w:t>
            </w:r>
          </w:p>
        </w:tc>
        <w:tc>
          <w:tcPr>
            <w:tcW w:w="1559" w:type="dxa"/>
          </w:tcPr>
          <w:p w:rsidR="007E097E" w:rsidRPr="00B47282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4728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7E097E" w:rsidRPr="00B47282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4728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10.00-12.00</w:t>
            </w:r>
          </w:p>
        </w:tc>
        <w:tc>
          <w:tcPr>
            <w:tcW w:w="3119" w:type="dxa"/>
          </w:tcPr>
          <w:p w:rsidR="007E097E" w:rsidRPr="007F3B4C" w:rsidRDefault="007E097E" w:rsidP="007E09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 DAY</w:t>
            </w:r>
          </w:p>
        </w:tc>
        <w:tc>
          <w:tcPr>
            <w:tcW w:w="3685" w:type="dxa"/>
          </w:tcPr>
          <w:p w:rsidR="007E097E" w:rsidRDefault="007E097E" w:rsidP="007E09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SCUOLA DELL’INFANZIA</w:t>
            </w:r>
          </w:p>
          <w:p w:rsidR="007E097E" w:rsidRDefault="007E097E" w:rsidP="007E09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E097E" w:rsidRPr="00CE0247" w:rsidRDefault="007E097E" w:rsidP="007E097E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 w:rsidRPr="00CE0247">
              <w:rPr>
                <w:sz w:val="20"/>
                <w:szCs w:val="24"/>
              </w:rPr>
              <w:t>Presentazione PTOF</w:t>
            </w:r>
          </w:p>
          <w:p w:rsidR="007E097E" w:rsidRPr="00CE0247" w:rsidRDefault="007E097E" w:rsidP="007E097E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 w:rsidRPr="00CE0247">
              <w:rPr>
                <w:sz w:val="20"/>
                <w:szCs w:val="24"/>
              </w:rPr>
              <w:t>Laboratorio teatrale</w:t>
            </w:r>
          </w:p>
          <w:p w:rsidR="007E097E" w:rsidRPr="00CE0247" w:rsidRDefault="007E097E" w:rsidP="007E097E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 w:rsidRPr="00CE0247">
              <w:rPr>
                <w:sz w:val="20"/>
                <w:szCs w:val="24"/>
              </w:rPr>
              <w:t xml:space="preserve">Laboratorio </w:t>
            </w:r>
            <w:proofErr w:type="spellStart"/>
            <w:r w:rsidRPr="00CE0247">
              <w:rPr>
                <w:sz w:val="20"/>
                <w:szCs w:val="24"/>
              </w:rPr>
              <w:t>psico</w:t>
            </w:r>
            <w:proofErr w:type="spellEnd"/>
            <w:r w:rsidRPr="00CE0247">
              <w:rPr>
                <w:sz w:val="20"/>
                <w:szCs w:val="24"/>
              </w:rPr>
              <w:t>-motorio</w:t>
            </w:r>
          </w:p>
          <w:p w:rsidR="007E097E" w:rsidRPr="00CE0247" w:rsidRDefault="007E097E" w:rsidP="007E097E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 w:rsidRPr="00CE0247">
              <w:rPr>
                <w:sz w:val="20"/>
                <w:szCs w:val="24"/>
              </w:rPr>
              <w:t>Laboratorio musicale</w:t>
            </w:r>
          </w:p>
          <w:p w:rsidR="007E097E" w:rsidRPr="00CE0247" w:rsidRDefault="007E097E" w:rsidP="007E097E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 w:rsidRPr="00CE0247">
              <w:rPr>
                <w:sz w:val="20"/>
                <w:szCs w:val="24"/>
              </w:rPr>
              <w:t>Laboratorio di lingua inglese</w:t>
            </w:r>
          </w:p>
          <w:p w:rsidR="007E097E" w:rsidRPr="00CE0247" w:rsidRDefault="007E097E" w:rsidP="007E097E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 w:rsidRPr="00CE0247">
              <w:rPr>
                <w:sz w:val="20"/>
                <w:szCs w:val="24"/>
              </w:rPr>
              <w:t xml:space="preserve">Laboratorio digitale e </w:t>
            </w:r>
            <w:proofErr w:type="spellStart"/>
            <w:r w:rsidRPr="00CE0247">
              <w:rPr>
                <w:sz w:val="20"/>
                <w:szCs w:val="24"/>
              </w:rPr>
              <w:t>Coding</w:t>
            </w:r>
            <w:proofErr w:type="spellEnd"/>
          </w:p>
          <w:p w:rsidR="007E097E" w:rsidRPr="00CE0247" w:rsidRDefault="007E097E" w:rsidP="007E097E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 w:rsidRPr="00CE0247">
              <w:rPr>
                <w:sz w:val="20"/>
                <w:szCs w:val="24"/>
              </w:rPr>
              <w:t>Laboratorio artistico-creativo</w:t>
            </w:r>
          </w:p>
          <w:p w:rsidR="007E097E" w:rsidRPr="00CE0247" w:rsidRDefault="007E097E" w:rsidP="007E097E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 w:rsidRPr="00CE0247">
              <w:rPr>
                <w:sz w:val="20"/>
                <w:szCs w:val="24"/>
              </w:rPr>
              <w:t>Laboratorio manipolativo</w:t>
            </w:r>
            <w:r w:rsidRPr="00CE0247">
              <w:rPr>
                <w:b/>
                <w:sz w:val="20"/>
                <w:szCs w:val="24"/>
              </w:rPr>
              <w:t xml:space="preserve"> </w:t>
            </w:r>
          </w:p>
        </w:tc>
        <w:tc>
          <w:tcPr>
            <w:tcW w:w="1452" w:type="dxa"/>
          </w:tcPr>
          <w:p w:rsidR="007E097E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0"/>
              </w:rPr>
            </w:pPr>
            <w:r>
              <w:rPr>
                <w:rFonts w:asciiTheme="minorHAnsi" w:hAnsiTheme="minorHAnsi"/>
                <w:sz w:val="24"/>
                <w:szCs w:val="20"/>
              </w:rPr>
              <w:t>Plesso Via Milano</w:t>
            </w:r>
          </w:p>
        </w:tc>
      </w:tr>
      <w:tr w:rsidR="007E097E" w:rsidRPr="00D22B5C" w:rsidTr="00CE0247">
        <w:trPr>
          <w:trHeight w:val="242"/>
        </w:trPr>
        <w:tc>
          <w:tcPr>
            <w:tcW w:w="1384" w:type="dxa"/>
            <w:vMerge/>
          </w:tcPr>
          <w:p w:rsidR="007E097E" w:rsidRDefault="007E097E" w:rsidP="007E097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97E" w:rsidRPr="00B47282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282">
              <w:rPr>
                <w:sz w:val="24"/>
                <w:szCs w:val="24"/>
              </w:rPr>
              <w:t xml:space="preserve">ore </w:t>
            </w:r>
          </w:p>
          <w:p w:rsidR="007E097E" w:rsidRPr="00B47282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282">
              <w:rPr>
                <w:sz w:val="24"/>
                <w:szCs w:val="24"/>
              </w:rPr>
              <w:t>16.00 -18.30</w:t>
            </w:r>
          </w:p>
        </w:tc>
        <w:tc>
          <w:tcPr>
            <w:tcW w:w="3119" w:type="dxa"/>
          </w:tcPr>
          <w:p w:rsidR="007E097E" w:rsidRPr="007F3B4C" w:rsidRDefault="007E097E" w:rsidP="007E09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 DAY</w:t>
            </w:r>
          </w:p>
        </w:tc>
        <w:tc>
          <w:tcPr>
            <w:tcW w:w="3685" w:type="dxa"/>
          </w:tcPr>
          <w:p w:rsidR="007E097E" w:rsidRDefault="007E097E" w:rsidP="007E09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SCUOLA DELL’INFANZIA </w:t>
            </w:r>
          </w:p>
          <w:p w:rsidR="007E097E" w:rsidRDefault="007E097E" w:rsidP="007E09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E097E" w:rsidRPr="00CE0247" w:rsidRDefault="007E097E" w:rsidP="007E097E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 w:rsidRPr="00CE0247">
              <w:rPr>
                <w:sz w:val="20"/>
                <w:szCs w:val="24"/>
              </w:rPr>
              <w:t>Presentazione PTOF</w:t>
            </w:r>
          </w:p>
          <w:p w:rsidR="007E097E" w:rsidRPr="00CE0247" w:rsidRDefault="007E097E" w:rsidP="007E097E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 w:rsidRPr="00CE0247">
              <w:rPr>
                <w:sz w:val="20"/>
                <w:szCs w:val="24"/>
              </w:rPr>
              <w:t xml:space="preserve">Laboratorio digitale </w:t>
            </w:r>
          </w:p>
          <w:p w:rsidR="007E097E" w:rsidRPr="00CE0247" w:rsidRDefault="007E097E" w:rsidP="007E097E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 w:rsidRPr="00CE0247">
              <w:rPr>
                <w:sz w:val="20"/>
                <w:szCs w:val="24"/>
              </w:rPr>
              <w:t>Laboratorio musicale</w:t>
            </w:r>
          </w:p>
          <w:p w:rsidR="007E097E" w:rsidRPr="00CE0247" w:rsidRDefault="007E097E" w:rsidP="007E097E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 w:rsidRPr="00CE0247">
              <w:rPr>
                <w:sz w:val="20"/>
                <w:szCs w:val="24"/>
              </w:rPr>
              <w:t>Laboratorio di arte e manualità</w:t>
            </w:r>
          </w:p>
        </w:tc>
        <w:tc>
          <w:tcPr>
            <w:tcW w:w="1452" w:type="dxa"/>
          </w:tcPr>
          <w:p w:rsidR="007E097E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0"/>
              </w:rPr>
            </w:pPr>
            <w:r>
              <w:rPr>
                <w:rFonts w:asciiTheme="minorHAnsi" w:hAnsiTheme="minorHAnsi"/>
                <w:sz w:val="24"/>
                <w:szCs w:val="20"/>
              </w:rPr>
              <w:t>Plesso Viale Europa</w:t>
            </w:r>
          </w:p>
        </w:tc>
      </w:tr>
      <w:tr w:rsidR="007E097E" w:rsidRPr="00D22B5C" w:rsidTr="00CE0247">
        <w:trPr>
          <w:trHeight w:val="242"/>
        </w:trPr>
        <w:tc>
          <w:tcPr>
            <w:tcW w:w="1384" w:type="dxa"/>
            <w:vMerge/>
          </w:tcPr>
          <w:p w:rsidR="007E097E" w:rsidRDefault="007E097E" w:rsidP="007E097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97E" w:rsidRPr="00B47282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282">
              <w:rPr>
                <w:sz w:val="24"/>
                <w:szCs w:val="24"/>
              </w:rPr>
              <w:t xml:space="preserve">ore </w:t>
            </w:r>
          </w:p>
          <w:p w:rsidR="007E097E" w:rsidRPr="00B47282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282">
              <w:rPr>
                <w:sz w:val="24"/>
                <w:szCs w:val="24"/>
              </w:rPr>
              <w:t>16.00 -18.30</w:t>
            </w:r>
          </w:p>
        </w:tc>
        <w:tc>
          <w:tcPr>
            <w:tcW w:w="3119" w:type="dxa"/>
          </w:tcPr>
          <w:p w:rsidR="007E097E" w:rsidRPr="007F3B4C" w:rsidRDefault="007E097E" w:rsidP="007E09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 DAY</w:t>
            </w:r>
          </w:p>
        </w:tc>
        <w:tc>
          <w:tcPr>
            <w:tcW w:w="3685" w:type="dxa"/>
          </w:tcPr>
          <w:p w:rsidR="007E097E" w:rsidRDefault="007E097E" w:rsidP="007E09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SCUOLA PRIMARIA</w:t>
            </w:r>
          </w:p>
          <w:p w:rsidR="007E097E" w:rsidRDefault="007E097E" w:rsidP="007E09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E097E" w:rsidRPr="00CE0247" w:rsidRDefault="007E097E" w:rsidP="007E097E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left="360"/>
              <w:rPr>
                <w:sz w:val="18"/>
                <w:szCs w:val="24"/>
              </w:rPr>
            </w:pPr>
            <w:r w:rsidRPr="00CE0247">
              <w:rPr>
                <w:sz w:val="18"/>
                <w:szCs w:val="24"/>
              </w:rPr>
              <w:t xml:space="preserve">ACCOGLIENZA </w:t>
            </w:r>
          </w:p>
          <w:p w:rsidR="007E097E" w:rsidRPr="00CE0247" w:rsidRDefault="007E097E" w:rsidP="007E097E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left="360"/>
              <w:rPr>
                <w:sz w:val="18"/>
                <w:szCs w:val="24"/>
              </w:rPr>
            </w:pPr>
            <w:r w:rsidRPr="00CE0247">
              <w:rPr>
                <w:sz w:val="18"/>
                <w:szCs w:val="24"/>
              </w:rPr>
              <w:t>PRESENTAZIONE PTOF</w:t>
            </w:r>
          </w:p>
          <w:p w:rsidR="007E097E" w:rsidRPr="00CE0247" w:rsidRDefault="007E097E" w:rsidP="007E097E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left="360"/>
              <w:rPr>
                <w:sz w:val="18"/>
                <w:szCs w:val="24"/>
              </w:rPr>
            </w:pPr>
            <w:r w:rsidRPr="00CE0247">
              <w:rPr>
                <w:sz w:val="18"/>
                <w:szCs w:val="24"/>
              </w:rPr>
              <w:t xml:space="preserve">Laboratorio STEM : “Un </w:t>
            </w:r>
            <w:proofErr w:type="spellStart"/>
            <w:r w:rsidRPr="00CE0247">
              <w:rPr>
                <w:sz w:val="18"/>
                <w:szCs w:val="24"/>
              </w:rPr>
              <w:t>siSTEM</w:t>
            </w:r>
            <w:proofErr w:type="spellEnd"/>
            <w:r w:rsidRPr="00CE0247">
              <w:rPr>
                <w:sz w:val="18"/>
                <w:szCs w:val="24"/>
              </w:rPr>
              <w:t xml:space="preserve"> di idee”</w:t>
            </w:r>
          </w:p>
          <w:p w:rsidR="007E097E" w:rsidRPr="00CE0247" w:rsidRDefault="007E097E" w:rsidP="007E097E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left="360"/>
              <w:rPr>
                <w:sz w:val="18"/>
                <w:szCs w:val="24"/>
              </w:rPr>
            </w:pPr>
            <w:r w:rsidRPr="00CE0247">
              <w:rPr>
                <w:sz w:val="18"/>
                <w:szCs w:val="24"/>
              </w:rPr>
              <w:t>Laboratorio linguistico-espressivo: “SIAMO TUTTI FANTASTICI E ...SPECIALI”</w:t>
            </w:r>
          </w:p>
          <w:p w:rsidR="007E097E" w:rsidRPr="00CE0247" w:rsidRDefault="007E097E" w:rsidP="007E097E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left="360"/>
              <w:rPr>
                <w:sz w:val="18"/>
                <w:szCs w:val="24"/>
              </w:rPr>
            </w:pPr>
            <w:r w:rsidRPr="00CE0247">
              <w:rPr>
                <w:sz w:val="18"/>
                <w:szCs w:val="24"/>
              </w:rPr>
              <w:t>Didattica digitale: “CONOSCIAMO LA DIGITAL BOARD”</w:t>
            </w:r>
          </w:p>
          <w:p w:rsidR="007E097E" w:rsidRPr="00CE0247" w:rsidRDefault="007E097E" w:rsidP="007E097E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left="360"/>
              <w:rPr>
                <w:sz w:val="18"/>
                <w:szCs w:val="24"/>
              </w:rPr>
            </w:pPr>
            <w:proofErr w:type="spellStart"/>
            <w:r w:rsidRPr="00CE0247">
              <w:rPr>
                <w:sz w:val="18"/>
                <w:szCs w:val="24"/>
              </w:rPr>
              <w:t>Labotatorio</w:t>
            </w:r>
            <w:proofErr w:type="spellEnd"/>
            <w:r w:rsidRPr="00CE0247">
              <w:rPr>
                <w:sz w:val="18"/>
                <w:szCs w:val="24"/>
              </w:rPr>
              <w:t xml:space="preserve"> creativo: “IMPARIAMO E CREIAMO CON DIVERSI TIPI DI LINGUAGGIO” </w:t>
            </w:r>
          </w:p>
          <w:p w:rsidR="007E097E" w:rsidRPr="00CE0247" w:rsidRDefault="007E097E" w:rsidP="007E097E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left="360"/>
              <w:rPr>
                <w:sz w:val="18"/>
                <w:szCs w:val="24"/>
              </w:rPr>
            </w:pPr>
            <w:r w:rsidRPr="00CE0247">
              <w:rPr>
                <w:sz w:val="18"/>
                <w:szCs w:val="24"/>
              </w:rPr>
              <w:t xml:space="preserve">Laboratorio </w:t>
            </w:r>
            <w:proofErr w:type="spellStart"/>
            <w:r w:rsidRPr="00CE0247">
              <w:rPr>
                <w:sz w:val="18"/>
                <w:szCs w:val="24"/>
              </w:rPr>
              <w:t>Coding</w:t>
            </w:r>
            <w:proofErr w:type="spellEnd"/>
            <w:r w:rsidRPr="00CE0247">
              <w:rPr>
                <w:sz w:val="18"/>
                <w:szCs w:val="24"/>
              </w:rPr>
              <w:t xml:space="preserve"> e Robotica: I LOVE CODING </w:t>
            </w:r>
          </w:p>
          <w:p w:rsidR="007E097E" w:rsidRPr="00CE0247" w:rsidRDefault="007E097E" w:rsidP="007E097E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left="360"/>
              <w:rPr>
                <w:sz w:val="18"/>
                <w:szCs w:val="24"/>
              </w:rPr>
            </w:pPr>
            <w:r w:rsidRPr="00CE0247">
              <w:rPr>
                <w:sz w:val="18"/>
                <w:szCs w:val="24"/>
              </w:rPr>
              <w:t>CANTO CORALE</w:t>
            </w:r>
          </w:p>
          <w:p w:rsidR="007E097E" w:rsidRPr="00CE0247" w:rsidRDefault="007E097E" w:rsidP="007E097E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left="360"/>
              <w:rPr>
                <w:sz w:val="18"/>
                <w:szCs w:val="24"/>
              </w:rPr>
            </w:pPr>
            <w:r w:rsidRPr="00CE0247">
              <w:rPr>
                <w:sz w:val="18"/>
                <w:szCs w:val="24"/>
              </w:rPr>
              <w:t>Laboratorio linguistico-creativo: LETTERE IN FORMA...</w:t>
            </w:r>
          </w:p>
          <w:p w:rsidR="007E097E" w:rsidRPr="00CE0247" w:rsidRDefault="007E097E" w:rsidP="007E097E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left="360"/>
              <w:rPr>
                <w:sz w:val="18"/>
                <w:szCs w:val="24"/>
              </w:rPr>
            </w:pPr>
            <w:r w:rsidRPr="00CE0247">
              <w:rPr>
                <w:sz w:val="18"/>
                <w:szCs w:val="24"/>
              </w:rPr>
              <w:t>Potenziamento lingua inglese e introduzione ai corsi “Cambridge ”:</w:t>
            </w:r>
          </w:p>
          <w:p w:rsidR="007E097E" w:rsidRPr="00CE0247" w:rsidRDefault="007E097E" w:rsidP="007E097E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left="360"/>
              <w:rPr>
                <w:sz w:val="18"/>
                <w:szCs w:val="24"/>
              </w:rPr>
            </w:pPr>
            <w:r w:rsidRPr="00CE0247">
              <w:rPr>
                <w:sz w:val="18"/>
                <w:szCs w:val="24"/>
              </w:rPr>
              <w:t>“STAY TUNED WITH ENGLISH”</w:t>
            </w:r>
          </w:p>
          <w:p w:rsidR="007E097E" w:rsidRPr="00CE0247" w:rsidRDefault="007E097E" w:rsidP="007E097E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CE0247">
              <w:rPr>
                <w:sz w:val="18"/>
                <w:szCs w:val="24"/>
              </w:rPr>
              <w:t>CANTI E BALLI</w:t>
            </w:r>
          </w:p>
        </w:tc>
        <w:tc>
          <w:tcPr>
            <w:tcW w:w="1452" w:type="dxa"/>
          </w:tcPr>
          <w:p w:rsidR="007E097E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0"/>
              </w:rPr>
            </w:pPr>
            <w:r>
              <w:rPr>
                <w:rFonts w:asciiTheme="minorHAnsi" w:hAnsiTheme="minorHAnsi"/>
                <w:sz w:val="24"/>
                <w:szCs w:val="20"/>
              </w:rPr>
              <w:t xml:space="preserve">Plesso </w:t>
            </w:r>
            <w:proofErr w:type="spellStart"/>
            <w:r>
              <w:rPr>
                <w:rFonts w:asciiTheme="minorHAnsi" w:hAnsiTheme="minorHAnsi"/>
                <w:sz w:val="24"/>
                <w:szCs w:val="20"/>
              </w:rPr>
              <w:t>N.Green</w:t>
            </w:r>
            <w:proofErr w:type="spellEnd"/>
          </w:p>
        </w:tc>
      </w:tr>
      <w:tr w:rsidR="007E097E" w:rsidRPr="00D22B5C" w:rsidTr="00CE0247">
        <w:trPr>
          <w:trHeight w:val="242"/>
        </w:trPr>
        <w:tc>
          <w:tcPr>
            <w:tcW w:w="1384" w:type="dxa"/>
          </w:tcPr>
          <w:p w:rsidR="007E097E" w:rsidRDefault="007E097E" w:rsidP="007E097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Domenica 15 gennaio</w:t>
            </w:r>
          </w:p>
        </w:tc>
        <w:tc>
          <w:tcPr>
            <w:tcW w:w="1559" w:type="dxa"/>
          </w:tcPr>
          <w:p w:rsidR="007E097E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7E097E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10.00- 13.00</w:t>
            </w:r>
          </w:p>
        </w:tc>
        <w:tc>
          <w:tcPr>
            <w:tcW w:w="3119" w:type="dxa"/>
          </w:tcPr>
          <w:p w:rsidR="007E097E" w:rsidRPr="007F3B4C" w:rsidRDefault="007E097E" w:rsidP="007E09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 DAY</w:t>
            </w:r>
          </w:p>
        </w:tc>
        <w:tc>
          <w:tcPr>
            <w:tcW w:w="3685" w:type="dxa"/>
          </w:tcPr>
          <w:p w:rsidR="007E097E" w:rsidRDefault="007E097E" w:rsidP="007E09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SCUOLA SECONDARIA</w:t>
            </w:r>
            <w:r w:rsidRPr="00B47282">
              <w:rPr>
                <w:b/>
                <w:sz w:val="24"/>
                <w:szCs w:val="24"/>
              </w:rPr>
              <w:t xml:space="preserve"> DI PRIMO GRADO </w:t>
            </w:r>
          </w:p>
          <w:p w:rsidR="007E097E" w:rsidRPr="00B47282" w:rsidRDefault="007E097E" w:rsidP="007E09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E097E" w:rsidRPr="00CE0247" w:rsidRDefault="007E097E" w:rsidP="007E097E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ind w:left="360"/>
              <w:rPr>
                <w:sz w:val="18"/>
                <w:szCs w:val="18"/>
              </w:rPr>
            </w:pPr>
            <w:r w:rsidRPr="00CE0247">
              <w:rPr>
                <w:sz w:val="18"/>
                <w:szCs w:val="18"/>
              </w:rPr>
              <w:t xml:space="preserve">10:00 - 10:15 esibizione </w:t>
            </w:r>
            <w:proofErr w:type="spellStart"/>
            <w:r w:rsidRPr="00CE0247">
              <w:rPr>
                <w:sz w:val="18"/>
                <w:szCs w:val="18"/>
              </w:rPr>
              <w:t>Majorettes</w:t>
            </w:r>
            <w:proofErr w:type="spellEnd"/>
            <w:r w:rsidRPr="00CE0247">
              <w:rPr>
                <w:sz w:val="18"/>
                <w:szCs w:val="18"/>
              </w:rPr>
              <w:t xml:space="preserve"> e Sbandieratori</w:t>
            </w:r>
          </w:p>
          <w:p w:rsidR="007E097E" w:rsidRPr="00CE0247" w:rsidRDefault="007E097E" w:rsidP="007E097E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ind w:left="360"/>
              <w:rPr>
                <w:sz w:val="18"/>
                <w:szCs w:val="18"/>
              </w:rPr>
            </w:pPr>
            <w:r w:rsidRPr="00CE0247">
              <w:rPr>
                <w:sz w:val="18"/>
                <w:szCs w:val="18"/>
              </w:rPr>
              <w:t xml:space="preserve">10:15-10:30 illustrazione </w:t>
            </w:r>
            <w:proofErr w:type="spellStart"/>
            <w:r w:rsidRPr="00CE0247">
              <w:rPr>
                <w:sz w:val="18"/>
                <w:szCs w:val="18"/>
              </w:rPr>
              <w:t>Ptof</w:t>
            </w:r>
            <w:proofErr w:type="spellEnd"/>
            <w:r w:rsidRPr="00CE0247">
              <w:rPr>
                <w:sz w:val="18"/>
                <w:szCs w:val="18"/>
              </w:rPr>
              <w:t xml:space="preserve"> e Offerta formativa</w:t>
            </w:r>
          </w:p>
          <w:p w:rsidR="007E097E" w:rsidRPr="00CE0247" w:rsidRDefault="007E097E" w:rsidP="007E097E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ind w:left="360"/>
              <w:rPr>
                <w:sz w:val="18"/>
                <w:szCs w:val="18"/>
              </w:rPr>
            </w:pPr>
            <w:r w:rsidRPr="00CE0247">
              <w:rPr>
                <w:sz w:val="18"/>
                <w:szCs w:val="18"/>
              </w:rPr>
              <w:t xml:space="preserve">dalle 10:30 alle 12:45 </w:t>
            </w:r>
          </w:p>
          <w:p w:rsidR="007E097E" w:rsidRPr="00CE0247" w:rsidRDefault="007E097E" w:rsidP="007E097E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ind w:left="360"/>
              <w:rPr>
                <w:sz w:val="18"/>
                <w:szCs w:val="18"/>
              </w:rPr>
            </w:pPr>
            <w:r w:rsidRPr="00CE0247">
              <w:rPr>
                <w:sz w:val="18"/>
                <w:szCs w:val="18"/>
              </w:rPr>
              <w:t>Attività delle classi ad indirizzo Musicale, Digitale, Teatrale, Cambridge</w:t>
            </w:r>
          </w:p>
          <w:p w:rsidR="007E097E" w:rsidRPr="00CE0247" w:rsidRDefault="007E097E" w:rsidP="007E097E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ind w:left="360"/>
              <w:rPr>
                <w:sz w:val="18"/>
                <w:szCs w:val="18"/>
              </w:rPr>
            </w:pPr>
            <w:r w:rsidRPr="00CE0247">
              <w:rPr>
                <w:sz w:val="18"/>
                <w:szCs w:val="18"/>
              </w:rPr>
              <w:t xml:space="preserve">Laboratorio musicale </w:t>
            </w:r>
          </w:p>
          <w:p w:rsidR="007E097E" w:rsidRPr="00CE0247" w:rsidRDefault="007E097E" w:rsidP="007E097E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ind w:left="360"/>
              <w:rPr>
                <w:sz w:val="18"/>
                <w:szCs w:val="18"/>
              </w:rPr>
            </w:pPr>
            <w:r w:rsidRPr="00CE0247">
              <w:rPr>
                <w:sz w:val="18"/>
                <w:szCs w:val="18"/>
              </w:rPr>
              <w:t xml:space="preserve">Laboratorio scientifico </w:t>
            </w:r>
          </w:p>
          <w:p w:rsidR="007E097E" w:rsidRPr="00CE0247" w:rsidRDefault="007E097E" w:rsidP="007E097E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ind w:left="360"/>
              <w:rPr>
                <w:sz w:val="18"/>
                <w:szCs w:val="18"/>
              </w:rPr>
            </w:pPr>
            <w:r w:rsidRPr="00CE0247">
              <w:rPr>
                <w:sz w:val="18"/>
                <w:szCs w:val="18"/>
              </w:rPr>
              <w:t>Laboratorio di Robotica-Realtà aumentata-Realtà virtuale</w:t>
            </w:r>
          </w:p>
          <w:p w:rsidR="007E097E" w:rsidRPr="00CE0247" w:rsidRDefault="007E097E" w:rsidP="007E097E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ind w:left="360"/>
              <w:rPr>
                <w:sz w:val="18"/>
                <w:szCs w:val="18"/>
              </w:rPr>
            </w:pPr>
            <w:r w:rsidRPr="00CE0247">
              <w:rPr>
                <w:sz w:val="18"/>
                <w:szCs w:val="18"/>
              </w:rPr>
              <w:lastRenderedPageBreak/>
              <w:t>Laboratorio linguistico in inglese e francese</w:t>
            </w:r>
          </w:p>
          <w:p w:rsidR="007E097E" w:rsidRPr="00CE0247" w:rsidRDefault="007E097E" w:rsidP="007E097E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ind w:left="360"/>
              <w:rPr>
                <w:sz w:val="18"/>
                <w:szCs w:val="18"/>
              </w:rPr>
            </w:pPr>
            <w:r w:rsidRPr="00CE0247">
              <w:rPr>
                <w:sz w:val="18"/>
                <w:szCs w:val="18"/>
              </w:rPr>
              <w:t>Attività di inclusione</w:t>
            </w:r>
          </w:p>
          <w:p w:rsidR="007E097E" w:rsidRPr="00CE0247" w:rsidRDefault="007E097E" w:rsidP="007E097E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ind w:left="360"/>
              <w:rPr>
                <w:sz w:val="18"/>
                <w:szCs w:val="18"/>
              </w:rPr>
            </w:pPr>
            <w:r w:rsidRPr="00CE0247">
              <w:rPr>
                <w:sz w:val="18"/>
                <w:szCs w:val="18"/>
              </w:rPr>
              <w:t>Laboratorio artistico “OLA” (Origami Lab Art)</w:t>
            </w:r>
          </w:p>
          <w:p w:rsidR="007E097E" w:rsidRPr="00CE0247" w:rsidRDefault="007E097E" w:rsidP="007E097E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ind w:left="360"/>
              <w:rPr>
                <w:sz w:val="18"/>
                <w:szCs w:val="18"/>
              </w:rPr>
            </w:pPr>
            <w:r w:rsidRPr="00CE0247">
              <w:rPr>
                <w:sz w:val="18"/>
                <w:szCs w:val="18"/>
              </w:rPr>
              <w:t>Laboratorio di lettura - “A tutto volume”</w:t>
            </w:r>
          </w:p>
          <w:p w:rsidR="007E097E" w:rsidRPr="00CE0247" w:rsidRDefault="007E097E" w:rsidP="007E097E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ind w:left="360"/>
              <w:rPr>
                <w:sz w:val="18"/>
                <w:szCs w:val="18"/>
              </w:rPr>
            </w:pPr>
            <w:r w:rsidRPr="00CE0247">
              <w:rPr>
                <w:sz w:val="18"/>
                <w:szCs w:val="18"/>
              </w:rPr>
              <w:t xml:space="preserve">Legalità - Bullismo e </w:t>
            </w:r>
            <w:proofErr w:type="spellStart"/>
            <w:r w:rsidRPr="00CE0247">
              <w:rPr>
                <w:sz w:val="18"/>
                <w:szCs w:val="18"/>
              </w:rPr>
              <w:t>Cyberbullismo</w:t>
            </w:r>
            <w:proofErr w:type="spellEnd"/>
          </w:p>
          <w:p w:rsidR="007E097E" w:rsidRPr="00CE0247" w:rsidRDefault="007E097E" w:rsidP="007E097E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 w:rsidRPr="00CE0247">
              <w:rPr>
                <w:sz w:val="18"/>
                <w:szCs w:val="18"/>
              </w:rPr>
              <w:t>ore 11:30 e ore 12:30 esibizione Orchestra Mazzini</w:t>
            </w:r>
          </w:p>
        </w:tc>
        <w:tc>
          <w:tcPr>
            <w:tcW w:w="1452" w:type="dxa"/>
          </w:tcPr>
          <w:p w:rsidR="007E097E" w:rsidRPr="0061228A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lastRenderedPageBreak/>
              <w:t xml:space="preserve">Plesso </w:t>
            </w:r>
          </w:p>
          <w:p w:rsidR="007E097E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0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G. Mazzini</w:t>
            </w:r>
          </w:p>
        </w:tc>
      </w:tr>
      <w:tr w:rsidR="007E097E" w:rsidRPr="00D22B5C" w:rsidTr="00CE0247">
        <w:trPr>
          <w:trHeight w:val="242"/>
        </w:trPr>
        <w:tc>
          <w:tcPr>
            <w:tcW w:w="1384" w:type="dxa"/>
            <w:vMerge w:val="restart"/>
          </w:tcPr>
          <w:p w:rsidR="007E097E" w:rsidRPr="00D22B5C" w:rsidRDefault="007E097E" w:rsidP="007E097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lastRenderedPageBreak/>
              <w:t>Lunedì 16  gennaio</w:t>
            </w:r>
          </w:p>
        </w:tc>
        <w:tc>
          <w:tcPr>
            <w:tcW w:w="1559" w:type="dxa"/>
          </w:tcPr>
          <w:p w:rsidR="007E097E" w:rsidRPr="00D22B5C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7E097E" w:rsidRPr="00D22B5C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119" w:type="dxa"/>
          </w:tcPr>
          <w:p w:rsidR="007E097E" w:rsidRPr="00D22B5C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685" w:type="dxa"/>
          </w:tcPr>
          <w:p w:rsidR="007E097E" w:rsidRPr="00D22B5C" w:rsidRDefault="007E097E" w:rsidP="007E097E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7E097E" w:rsidRPr="0061228A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 xml:space="preserve">Plesso </w:t>
            </w:r>
          </w:p>
          <w:p w:rsidR="007E097E" w:rsidRPr="0009536D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G. Mazzini</w:t>
            </w:r>
          </w:p>
        </w:tc>
      </w:tr>
      <w:tr w:rsidR="007E097E" w:rsidRPr="00D22B5C" w:rsidTr="00CE0247">
        <w:trPr>
          <w:trHeight w:val="242"/>
        </w:trPr>
        <w:tc>
          <w:tcPr>
            <w:tcW w:w="1384" w:type="dxa"/>
            <w:vMerge/>
          </w:tcPr>
          <w:p w:rsidR="007E097E" w:rsidRDefault="007E097E" w:rsidP="007E097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16.30</w:t>
            </w:r>
          </w:p>
        </w:tc>
        <w:tc>
          <w:tcPr>
            <w:tcW w:w="3119" w:type="dxa"/>
          </w:tcPr>
          <w:p w:rsidR="007E097E" w:rsidRDefault="007E097E" w:rsidP="007E09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52A9">
              <w:rPr>
                <w:b/>
                <w:sz w:val="24"/>
                <w:szCs w:val="24"/>
              </w:rPr>
              <w:t xml:space="preserve">DIPARTIMENTI </w:t>
            </w:r>
          </w:p>
          <w:p w:rsidR="007E097E" w:rsidRDefault="007E097E" w:rsidP="007E09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52A9">
              <w:rPr>
                <w:b/>
                <w:sz w:val="24"/>
                <w:szCs w:val="24"/>
              </w:rPr>
              <w:t>AREE DISCIPLINARI</w:t>
            </w:r>
          </w:p>
          <w:p w:rsidR="007E097E" w:rsidRPr="00B852A9" w:rsidRDefault="007E097E" w:rsidP="007E09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7E097E" w:rsidRDefault="007E097E" w:rsidP="007E097E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dell’infanzia</w:t>
            </w:r>
          </w:p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</w:t>
            </w:r>
          </w:p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Sec. di primo grado</w:t>
            </w:r>
          </w:p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Seguirà comunicazione</w:t>
            </w:r>
          </w:p>
        </w:tc>
        <w:tc>
          <w:tcPr>
            <w:tcW w:w="1452" w:type="dxa"/>
          </w:tcPr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modalità videoconferenza</w:t>
            </w:r>
          </w:p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E097E" w:rsidRPr="00D22B5C" w:rsidTr="00CE0247">
        <w:trPr>
          <w:trHeight w:val="242"/>
        </w:trPr>
        <w:tc>
          <w:tcPr>
            <w:tcW w:w="1384" w:type="dxa"/>
            <w:vMerge w:val="restart"/>
          </w:tcPr>
          <w:p w:rsidR="007E097E" w:rsidRPr="004203EB" w:rsidRDefault="007E097E" w:rsidP="007E097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4203EB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Martedì 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17 gennaio</w:t>
            </w:r>
          </w:p>
        </w:tc>
        <w:tc>
          <w:tcPr>
            <w:tcW w:w="1559" w:type="dxa"/>
          </w:tcPr>
          <w:p w:rsidR="007E097E" w:rsidRPr="00223039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32"/>
              </w:rPr>
              <w:t>Come da calendario</w:t>
            </w:r>
          </w:p>
        </w:tc>
        <w:tc>
          <w:tcPr>
            <w:tcW w:w="3119" w:type="dxa"/>
          </w:tcPr>
          <w:p w:rsidR="007E097E" w:rsidRPr="00223039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bCs/>
                <w:color w:val="000000"/>
                <w:sz w:val="24"/>
                <w:szCs w:val="32"/>
              </w:rPr>
            </w:pPr>
            <w:r w:rsidRPr="00223039">
              <w:rPr>
                <w:bCs/>
                <w:color w:val="000000"/>
                <w:sz w:val="24"/>
                <w:szCs w:val="32"/>
              </w:rPr>
              <w:t>Potenziamento Lingua Inglese</w:t>
            </w:r>
          </w:p>
          <w:p w:rsidR="007E097E" w:rsidRPr="00223039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bCs/>
                <w:color w:val="000000"/>
                <w:sz w:val="24"/>
                <w:szCs w:val="32"/>
              </w:rPr>
            </w:pPr>
          </w:p>
        </w:tc>
        <w:tc>
          <w:tcPr>
            <w:tcW w:w="3685" w:type="dxa"/>
          </w:tcPr>
          <w:p w:rsidR="007E097E" w:rsidRPr="00223039" w:rsidRDefault="007E097E" w:rsidP="007E097E">
            <w:pPr>
              <w:snapToGrid w:val="0"/>
              <w:spacing w:after="0"/>
              <w:ind w:hanging="170"/>
              <w:jc w:val="center"/>
              <w:rPr>
                <w:bCs/>
                <w:color w:val="000000"/>
                <w:sz w:val="24"/>
                <w:szCs w:val="32"/>
              </w:rPr>
            </w:pPr>
            <w:r w:rsidRPr="00223039">
              <w:rPr>
                <w:bCs/>
                <w:color w:val="000000"/>
                <w:sz w:val="24"/>
                <w:szCs w:val="32"/>
              </w:rPr>
              <w:t>Scuola primaria</w:t>
            </w:r>
          </w:p>
          <w:p w:rsidR="007E097E" w:rsidRDefault="007E097E" w:rsidP="007E097E">
            <w:pPr>
              <w:snapToGrid w:val="0"/>
              <w:spacing w:after="0"/>
              <w:ind w:hanging="170"/>
              <w:jc w:val="center"/>
              <w:rPr>
                <w:bCs/>
                <w:color w:val="000000"/>
                <w:sz w:val="24"/>
                <w:szCs w:val="32"/>
              </w:rPr>
            </w:pPr>
            <w:r w:rsidRPr="00223039">
              <w:rPr>
                <w:bCs/>
                <w:color w:val="000000"/>
                <w:sz w:val="24"/>
                <w:szCs w:val="32"/>
              </w:rPr>
              <w:t>Classi</w:t>
            </w:r>
          </w:p>
          <w:p w:rsidR="007E097E" w:rsidRDefault="007E097E" w:rsidP="007E097E">
            <w:pPr>
              <w:snapToGrid w:val="0"/>
              <w:spacing w:after="0"/>
              <w:ind w:hanging="170"/>
              <w:jc w:val="center"/>
              <w:rPr>
                <w:bCs/>
                <w:color w:val="000000"/>
                <w:sz w:val="24"/>
                <w:szCs w:val="32"/>
              </w:rPr>
            </w:pPr>
            <w:r>
              <w:rPr>
                <w:bCs/>
                <w:color w:val="000000"/>
                <w:sz w:val="24"/>
                <w:szCs w:val="32"/>
              </w:rPr>
              <w:t>I (D-E)</w:t>
            </w:r>
          </w:p>
          <w:p w:rsidR="007E097E" w:rsidRDefault="007E097E" w:rsidP="007E097E">
            <w:pPr>
              <w:snapToGrid w:val="0"/>
              <w:spacing w:after="0"/>
              <w:ind w:hanging="170"/>
              <w:jc w:val="center"/>
              <w:rPr>
                <w:bCs/>
                <w:color w:val="000000"/>
                <w:sz w:val="24"/>
                <w:szCs w:val="32"/>
              </w:rPr>
            </w:pPr>
            <w:r w:rsidRPr="00223039">
              <w:rPr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bCs/>
                <w:color w:val="000000"/>
                <w:sz w:val="24"/>
                <w:szCs w:val="32"/>
              </w:rPr>
              <w:t>III (A-D)</w:t>
            </w:r>
          </w:p>
          <w:p w:rsidR="007E097E" w:rsidRPr="00223039" w:rsidRDefault="007E097E" w:rsidP="007E097E">
            <w:pPr>
              <w:snapToGrid w:val="0"/>
              <w:spacing w:after="0"/>
              <w:ind w:hanging="17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2" w:type="dxa"/>
          </w:tcPr>
          <w:p w:rsidR="007E097E" w:rsidRDefault="007E097E" w:rsidP="007E097E">
            <w:pPr>
              <w:spacing w:after="19" w:line="259" w:lineRule="auto"/>
              <w:ind w:left="1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it-IT"/>
              </w:rPr>
            </w:pPr>
            <w:r w:rsidRPr="00FC4D5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it-IT"/>
              </w:rPr>
              <w:t>Plesso</w:t>
            </w:r>
          </w:p>
          <w:p w:rsidR="007E097E" w:rsidRPr="00FC4D5D" w:rsidRDefault="007E097E" w:rsidP="007E097E">
            <w:pPr>
              <w:spacing w:after="19" w:line="259" w:lineRule="auto"/>
              <w:ind w:left="1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C4D5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it-IT"/>
              </w:rPr>
              <w:t>N.Green</w:t>
            </w:r>
            <w:proofErr w:type="spellEnd"/>
          </w:p>
          <w:p w:rsidR="007E097E" w:rsidRPr="0061228A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7E097E" w:rsidRPr="00D22B5C" w:rsidTr="00CE0247">
        <w:trPr>
          <w:trHeight w:val="242"/>
        </w:trPr>
        <w:tc>
          <w:tcPr>
            <w:tcW w:w="1384" w:type="dxa"/>
            <w:vMerge/>
          </w:tcPr>
          <w:p w:rsidR="007E097E" w:rsidRPr="004203EB" w:rsidRDefault="007E097E" w:rsidP="007E097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97E" w:rsidRPr="00D22B5C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7E097E" w:rsidRPr="00D22B5C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119" w:type="dxa"/>
          </w:tcPr>
          <w:p w:rsidR="007E097E" w:rsidRPr="00D22B5C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685" w:type="dxa"/>
          </w:tcPr>
          <w:p w:rsidR="007E097E" w:rsidRPr="00A52B24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7E097E" w:rsidRPr="0061228A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 xml:space="preserve">Plesso </w:t>
            </w:r>
          </w:p>
          <w:p w:rsidR="007E097E" w:rsidRPr="00BF27CA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val="en-US"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G. Mazzini</w:t>
            </w:r>
          </w:p>
        </w:tc>
      </w:tr>
      <w:tr w:rsidR="007E097E" w:rsidRPr="00D22B5C" w:rsidTr="00CE0247">
        <w:trPr>
          <w:trHeight w:val="242"/>
        </w:trPr>
        <w:tc>
          <w:tcPr>
            <w:tcW w:w="1384" w:type="dxa"/>
            <w:vMerge/>
          </w:tcPr>
          <w:p w:rsidR="007E097E" w:rsidRPr="004203EB" w:rsidRDefault="007E097E" w:rsidP="007E097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97E" w:rsidRDefault="007E097E" w:rsidP="007E0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7E097E" w:rsidRDefault="007E097E" w:rsidP="007E0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15:15-17:00</w:t>
            </w:r>
          </w:p>
        </w:tc>
        <w:tc>
          <w:tcPr>
            <w:tcW w:w="3119" w:type="dxa"/>
          </w:tcPr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ATTIVITÀ TEATRALI </w:t>
            </w:r>
          </w:p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Scuola Sec. di primo grado </w:t>
            </w:r>
          </w:p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SEZIONE AD INDIRIZZO LINGUAGGI TEATRALI</w:t>
            </w:r>
          </w:p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7E097E" w:rsidRPr="0061228A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 xml:space="preserve">Plesso </w:t>
            </w:r>
          </w:p>
          <w:p w:rsidR="007E097E" w:rsidRDefault="007E097E" w:rsidP="007E0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G. Mazzini</w:t>
            </w:r>
          </w:p>
        </w:tc>
      </w:tr>
      <w:tr w:rsidR="007E097E" w:rsidRPr="00D22B5C" w:rsidTr="00CE0247">
        <w:trPr>
          <w:trHeight w:val="242"/>
        </w:trPr>
        <w:tc>
          <w:tcPr>
            <w:tcW w:w="1384" w:type="dxa"/>
            <w:vMerge/>
          </w:tcPr>
          <w:p w:rsidR="007E097E" w:rsidRPr="004203EB" w:rsidRDefault="007E097E" w:rsidP="007E097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97E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O</w:t>
            </w:r>
            <w:r w:rsidRPr="00663515">
              <w:rPr>
                <w:rFonts w:asciiTheme="minorHAnsi" w:hAnsiTheme="minorHAnsi" w:cs="Times New Roman"/>
                <w:sz w:val="24"/>
                <w:szCs w:val="24"/>
              </w:rPr>
              <w:t xml:space="preserve">re </w:t>
            </w:r>
          </w:p>
          <w:p w:rsidR="007E097E" w:rsidRPr="00D22B5C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663515">
              <w:rPr>
                <w:rFonts w:asciiTheme="minorHAnsi" w:hAnsiTheme="minorHAnsi" w:cs="Times New Roman"/>
                <w:sz w:val="24"/>
                <w:szCs w:val="24"/>
              </w:rPr>
              <w:t>16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.</w:t>
            </w:r>
            <w:r w:rsidRPr="00663515">
              <w:rPr>
                <w:rFonts w:asciiTheme="minorHAnsi" w:hAnsiTheme="minorHAnsi" w:cs="Times New Roman"/>
                <w:sz w:val="24"/>
                <w:szCs w:val="24"/>
              </w:rPr>
              <w:t>30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-18.0</w:t>
            </w:r>
            <w:r w:rsidRPr="00663515">
              <w:rPr>
                <w:rFonts w:asciiTheme="minorHAnsi" w:hAnsiTheme="minorHAnsi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7E097E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663515">
              <w:rPr>
                <w:rFonts w:asciiTheme="minorHAnsi" w:hAnsiTheme="minorHAnsi" w:cs="Times New Roman"/>
                <w:sz w:val="24"/>
                <w:szCs w:val="24"/>
              </w:rPr>
              <w:t xml:space="preserve">Progetto Continuità </w:t>
            </w:r>
          </w:p>
          <w:p w:rsidR="007E097E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663515">
              <w:rPr>
                <w:rFonts w:asciiTheme="minorHAnsi" w:hAnsiTheme="minorHAnsi" w:cs="Times New Roman"/>
                <w:sz w:val="24"/>
                <w:szCs w:val="24"/>
              </w:rPr>
              <w:t xml:space="preserve">“Crescere con la Musica” </w:t>
            </w:r>
          </w:p>
          <w:p w:rsidR="007E097E" w:rsidRPr="00D22B5C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E097E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7E097E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4"/>
              </w:rPr>
            </w:pPr>
          </w:p>
          <w:p w:rsidR="007E097E" w:rsidRPr="000119E1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4"/>
              </w:rPr>
            </w:pPr>
            <w:r w:rsidRPr="00663515">
              <w:rPr>
                <w:rFonts w:asciiTheme="minorHAnsi" w:hAnsiTheme="minorHAnsi" w:cs="Times New Roman"/>
                <w:sz w:val="20"/>
                <w:szCs w:val="24"/>
              </w:rPr>
              <w:t>(Avviamento alla Pratica Strumentale)</w:t>
            </w:r>
          </w:p>
        </w:tc>
        <w:tc>
          <w:tcPr>
            <w:tcW w:w="1452" w:type="dxa"/>
          </w:tcPr>
          <w:p w:rsidR="007E097E" w:rsidRPr="00663515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0"/>
              </w:rPr>
            </w:pPr>
            <w:r>
              <w:rPr>
                <w:rFonts w:asciiTheme="minorHAnsi" w:hAnsiTheme="minorHAnsi"/>
                <w:sz w:val="24"/>
                <w:szCs w:val="20"/>
              </w:rPr>
              <w:t>P</w:t>
            </w:r>
            <w:r w:rsidRPr="00663515">
              <w:rPr>
                <w:rFonts w:asciiTheme="minorHAnsi" w:hAnsiTheme="minorHAnsi"/>
                <w:sz w:val="24"/>
                <w:szCs w:val="20"/>
              </w:rPr>
              <w:t xml:space="preserve">lesso </w:t>
            </w:r>
          </w:p>
          <w:p w:rsidR="007E097E" w:rsidRPr="0009536D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3515">
              <w:rPr>
                <w:rFonts w:asciiTheme="minorHAnsi" w:hAnsiTheme="minorHAnsi"/>
                <w:sz w:val="24"/>
                <w:szCs w:val="20"/>
              </w:rPr>
              <w:t>N</w:t>
            </w:r>
            <w:r>
              <w:rPr>
                <w:rFonts w:asciiTheme="minorHAnsi" w:hAnsiTheme="minorHAnsi"/>
                <w:sz w:val="24"/>
                <w:szCs w:val="20"/>
              </w:rPr>
              <w:t>.</w:t>
            </w:r>
            <w:r w:rsidRPr="00663515">
              <w:rPr>
                <w:rFonts w:asciiTheme="minorHAnsi" w:hAnsiTheme="minorHAnsi"/>
                <w:sz w:val="24"/>
                <w:szCs w:val="20"/>
              </w:rPr>
              <w:t xml:space="preserve"> Green</w:t>
            </w:r>
          </w:p>
        </w:tc>
      </w:tr>
      <w:tr w:rsidR="007E097E" w:rsidRPr="00D22B5C" w:rsidTr="00CE0247">
        <w:trPr>
          <w:trHeight w:val="242"/>
        </w:trPr>
        <w:tc>
          <w:tcPr>
            <w:tcW w:w="1384" w:type="dxa"/>
            <w:vMerge/>
          </w:tcPr>
          <w:p w:rsidR="007E097E" w:rsidRDefault="007E097E" w:rsidP="007E097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97E" w:rsidRPr="00D22B5C" w:rsidRDefault="007E097E" w:rsidP="007E097E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sz w:val="24"/>
                <w:szCs w:val="24"/>
              </w:rPr>
              <w:t>Ore</w:t>
            </w:r>
          </w:p>
          <w:p w:rsidR="007E097E" w:rsidRPr="00D22B5C" w:rsidRDefault="007E097E" w:rsidP="007E097E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sz w:val="24"/>
                <w:szCs w:val="24"/>
              </w:rPr>
              <w:t>16.30-18.30</w:t>
            </w:r>
          </w:p>
        </w:tc>
        <w:tc>
          <w:tcPr>
            <w:tcW w:w="3119" w:type="dxa"/>
          </w:tcPr>
          <w:p w:rsidR="007E097E" w:rsidRPr="00D22B5C" w:rsidRDefault="007E097E" w:rsidP="007E097E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sz w:val="24"/>
                <w:szCs w:val="24"/>
              </w:rPr>
              <w:t xml:space="preserve">Programmazione </w:t>
            </w:r>
          </w:p>
        </w:tc>
        <w:tc>
          <w:tcPr>
            <w:tcW w:w="3685" w:type="dxa"/>
          </w:tcPr>
          <w:p w:rsidR="007E097E" w:rsidRPr="00D22B5C" w:rsidRDefault="007E097E" w:rsidP="007E097E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sz w:val="24"/>
                <w:szCs w:val="24"/>
              </w:rPr>
              <w:t>Scuola primaria</w:t>
            </w:r>
          </w:p>
        </w:tc>
        <w:tc>
          <w:tcPr>
            <w:tcW w:w="1452" w:type="dxa"/>
          </w:tcPr>
          <w:p w:rsidR="007E097E" w:rsidRPr="0061228A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 xml:space="preserve">Plesso </w:t>
            </w:r>
          </w:p>
          <w:p w:rsidR="007E097E" w:rsidRPr="0009536D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G. Mazzini</w:t>
            </w:r>
          </w:p>
        </w:tc>
      </w:tr>
      <w:tr w:rsidR="007E097E" w:rsidRPr="00D22B5C" w:rsidTr="00CE0247">
        <w:trPr>
          <w:trHeight w:val="242"/>
        </w:trPr>
        <w:tc>
          <w:tcPr>
            <w:tcW w:w="1384" w:type="dxa"/>
            <w:vMerge w:val="restart"/>
          </w:tcPr>
          <w:p w:rsidR="007E097E" w:rsidRDefault="007E097E" w:rsidP="007E097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Mercoledì 18 gennaio</w:t>
            </w:r>
          </w:p>
        </w:tc>
        <w:tc>
          <w:tcPr>
            <w:tcW w:w="1559" w:type="dxa"/>
          </w:tcPr>
          <w:p w:rsidR="007E097E" w:rsidRPr="006D1B2D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6D1B2D">
              <w:rPr>
                <w:bCs/>
                <w:sz w:val="24"/>
                <w:szCs w:val="32"/>
              </w:rPr>
              <w:t>Come da calendario</w:t>
            </w:r>
          </w:p>
        </w:tc>
        <w:tc>
          <w:tcPr>
            <w:tcW w:w="3119" w:type="dxa"/>
          </w:tcPr>
          <w:p w:rsidR="007E097E" w:rsidRPr="006D1B2D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32"/>
              </w:rPr>
            </w:pPr>
            <w:r w:rsidRPr="006D1B2D">
              <w:rPr>
                <w:bCs/>
                <w:sz w:val="24"/>
                <w:szCs w:val="32"/>
              </w:rPr>
              <w:t>Potenziamento Lingua Inglese</w:t>
            </w:r>
          </w:p>
          <w:p w:rsidR="007E097E" w:rsidRPr="006D1B2D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3685" w:type="dxa"/>
          </w:tcPr>
          <w:p w:rsidR="007E097E" w:rsidRPr="006D1B2D" w:rsidRDefault="007E097E" w:rsidP="007E097E">
            <w:pPr>
              <w:snapToGrid w:val="0"/>
              <w:spacing w:after="0"/>
              <w:ind w:hanging="170"/>
              <w:jc w:val="center"/>
              <w:rPr>
                <w:bCs/>
                <w:sz w:val="24"/>
                <w:szCs w:val="32"/>
              </w:rPr>
            </w:pPr>
            <w:r w:rsidRPr="006D1B2D">
              <w:rPr>
                <w:bCs/>
                <w:sz w:val="24"/>
                <w:szCs w:val="32"/>
              </w:rPr>
              <w:t>Scuola primaria</w:t>
            </w:r>
          </w:p>
          <w:p w:rsidR="007E097E" w:rsidRPr="006D1B2D" w:rsidRDefault="007E097E" w:rsidP="007E097E">
            <w:pPr>
              <w:snapToGrid w:val="0"/>
              <w:spacing w:after="0"/>
              <w:ind w:hanging="170"/>
              <w:jc w:val="center"/>
              <w:rPr>
                <w:bCs/>
                <w:sz w:val="24"/>
                <w:szCs w:val="32"/>
              </w:rPr>
            </w:pPr>
            <w:r w:rsidRPr="006D1B2D">
              <w:rPr>
                <w:bCs/>
                <w:sz w:val="24"/>
                <w:szCs w:val="32"/>
              </w:rPr>
              <w:t>Classi</w:t>
            </w:r>
          </w:p>
          <w:p w:rsidR="007E097E" w:rsidRPr="006D1B2D" w:rsidRDefault="007E097E" w:rsidP="007E097E">
            <w:pPr>
              <w:snapToGrid w:val="0"/>
              <w:spacing w:after="0"/>
              <w:ind w:hanging="170"/>
              <w:jc w:val="center"/>
              <w:rPr>
                <w:bCs/>
                <w:sz w:val="24"/>
                <w:szCs w:val="32"/>
              </w:rPr>
            </w:pPr>
            <w:r w:rsidRPr="006D1B2D">
              <w:rPr>
                <w:bCs/>
                <w:sz w:val="24"/>
                <w:szCs w:val="32"/>
              </w:rPr>
              <w:t>I (A-B-C)</w:t>
            </w:r>
          </w:p>
          <w:p w:rsidR="007E097E" w:rsidRPr="006D1B2D" w:rsidRDefault="007E097E" w:rsidP="007E097E">
            <w:pPr>
              <w:snapToGrid w:val="0"/>
              <w:spacing w:after="0"/>
              <w:ind w:hanging="170"/>
              <w:jc w:val="center"/>
              <w:rPr>
                <w:bCs/>
                <w:sz w:val="24"/>
                <w:szCs w:val="32"/>
              </w:rPr>
            </w:pPr>
            <w:r w:rsidRPr="006D1B2D">
              <w:rPr>
                <w:bCs/>
                <w:sz w:val="24"/>
                <w:szCs w:val="32"/>
              </w:rPr>
              <w:t xml:space="preserve"> II (A-D-E)</w:t>
            </w:r>
          </w:p>
          <w:p w:rsidR="007E097E" w:rsidRPr="006D1B2D" w:rsidRDefault="007E097E" w:rsidP="007E097E">
            <w:pPr>
              <w:snapToGrid w:val="0"/>
              <w:spacing w:after="0"/>
              <w:ind w:hanging="170"/>
              <w:jc w:val="center"/>
              <w:rPr>
                <w:rFonts w:asciiTheme="minorHAnsi" w:hAnsiTheme="minorHAnsi"/>
                <w:bCs/>
              </w:rPr>
            </w:pPr>
            <w:r w:rsidRPr="006D1B2D">
              <w:rPr>
                <w:bCs/>
                <w:sz w:val="24"/>
                <w:szCs w:val="32"/>
              </w:rPr>
              <w:t>IV</w:t>
            </w:r>
          </w:p>
        </w:tc>
        <w:tc>
          <w:tcPr>
            <w:tcW w:w="1452" w:type="dxa"/>
          </w:tcPr>
          <w:p w:rsidR="007E097E" w:rsidRPr="006D1B2D" w:rsidRDefault="007E097E" w:rsidP="007E097E">
            <w:pPr>
              <w:spacing w:after="19" w:line="259" w:lineRule="auto"/>
              <w:ind w:left="1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</w:pPr>
            <w:r w:rsidRPr="006D1B2D"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  <w:t>Plesso</w:t>
            </w:r>
          </w:p>
          <w:p w:rsidR="007E097E" w:rsidRPr="006D1B2D" w:rsidRDefault="007E097E" w:rsidP="007E097E">
            <w:pPr>
              <w:spacing w:after="19" w:line="259" w:lineRule="auto"/>
              <w:ind w:left="1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</w:pPr>
            <w:proofErr w:type="spellStart"/>
            <w:r w:rsidRPr="006D1B2D"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  <w:t>N.Green</w:t>
            </w:r>
            <w:proofErr w:type="spellEnd"/>
          </w:p>
          <w:p w:rsidR="007E097E" w:rsidRPr="006D1B2D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7E097E" w:rsidRPr="00D22B5C" w:rsidTr="00CE0247">
        <w:trPr>
          <w:trHeight w:val="242"/>
        </w:trPr>
        <w:tc>
          <w:tcPr>
            <w:tcW w:w="1384" w:type="dxa"/>
            <w:vMerge/>
          </w:tcPr>
          <w:p w:rsidR="007E097E" w:rsidRDefault="007E097E" w:rsidP="007E097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97E" w:rsidRPr="00D22B5C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7E097E" w:rsidRPr="00D22B5C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119" w:type="dxa"/>
          </w:tcPr>
          <w:p w:rsidR="007E097E" w:rsidRPr="00D22B5C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685" w:type="dxa"/>
          </w:tcPr>
          <w:p w:rsidR="007E097E" w:rsidRPr="00D22B5C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7E097E" w:rsidRPr="0061228A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 xml:space="preserve">Plesso </w:t>
            </w:r>
          </w:p>
          <w:p w:rsidR="007E097E" w:rsidRPr="0009536D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G. Mazzini</w:t>
            </w:r>
          </w:p>
        </w:tc>
      </w:tr>
      <w:tr w:rsidR="007E097E" w:rsidRPr="00D22B5C" w:rsidTr="00CE0247">
        <w:trPr>
          <w:trHeight w:val="242"/>
        </w:trPr>
        <w:tc>
          <w:tcPr>
            <w:tcW w:w="1384" w:type="dxa"/>
            <w:vMerge/>
          </w:tcPr>
          <w:p w:rsidR="007E097E" w:rsidRDefault="007E097E" w:rsidP="007E097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97E" w:rsidRPr="009746F2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2"/>
                <w:sz w:val="24"/>
                <w:szCs w:val="24"/>
                <w:lang w:eastAsia="ar-SA"/>
              </w:rPr>
            </w:pPr>
            <w:r w:rsidRPr="009746F2">
              <w:rPr>
                <w:rFonts w:asciiTheme="minorHAnsi" w:hAnsiTheme="minorHAnsi" w:cs="Times New Roman"/>
                <w:kern w:val="2"/>
                <w:sz w:val="24"/>
                <w:szCs w:val="24"/>
                <w:lang w:eastAsia="ar-SA"/>
              </w:rPr>
              <w:t>Ore 17</w:t>
            </w:r>
            <w:r>
              <w:rPr>
                <w:rFonts w:asciiTheme="minorHAnsi" w:hAnsiTheme="minorHAnsi" w:cs="Times New Roman"/>
                <w:kern w:val="2"/>
                <w:sz w:val="24"/>
                <w:szCs w:val="24"/>
                <w:lang w:eastAsia="ar-SA"/>
              </w:rPr>
              <w:t>.</w:t>
            </w:r>
            <w:r w:rsidRPr="009746F2">
              <w:rPr>
                <w:rFonts w:asciiTheme="minorHAnsi" w:hAnsiTheme="minorHAnsi" w:cs="Times New Roman"/>
                <w:kern w:val="2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119" w:type="dxa"/>
          </w:tcPr>
          <w:p w:rsidR="007E097E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Incontro </w:t>
            </w:r>
          </w:p>
          <w:p w:rsidR="007E097E" w:rsidRPr="00C51778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2"/>
                <w:sz w:val="24"/>
                <w:szCs w:val="24"/>
                <w:lang w:eastAsia="ar-SA"/>
              </w:rPr>
            </w:pPr>
            <w:r w:rsidRPr="00A52B24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TEAM</w:t>
            </w:r>
            <w:r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 xml:space="preserve"> DELL’INNOVAZIONE</w:t>
            </w:r>
          </w:p>
        </w:tc>
        <w:tc>
          <w:tcPr>
            <w:tcW w:w="3685" w:type="dxa"/>
          </w:tcPr>
          <w:p w:rsidR="007E097E" w:rsidRPr="00871CC3" w:rsidRDefault="007E097E" w:rsidP="007E097E">
            <w:pPr>
              <w:snapToGrid w:val="0"/>
              <w:spacing w:after="0"/>
              <w:ind w:left="170" w:hanging="17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7E097E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In modalità videoconferenza su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Meet</w:t>
            </w:r>
            <w:proofErr w:type="spellEnd"/>
          </w:p>
        </w:tc>
      </w:tr>
      <w:tr w:rsidR="007E097E" w:rsidRPr="00D22B5C" w:rsidTr="00CE0247">
        <w:trPr>
          <w:trHeight w:val="417"/>
        </w:trPr>
        <w:tc>
          <w:tcPr>
            <w:tcW w:w="1384" w:type="dxa"/>
          </w:tcPr>
          <w:p w:rsidR="007E097E" w:rsidRDefault="007E097E" w:rsidP="007E097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Giovedì 19 gennaio</w:t>
            </w:r>
          </w:p>
        </w:tc>
        <w:tc>
          <w:tcPr>
            <w:tcW w:w="1559" w:type="dxa"/>
          </w:tcPr>
          <w:p w:rsidR="007E097E" w:rsidRPr="00D22B5C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7E097E" w:rsidRPr="001B39C3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119" w:type="dxa"/>
          </w:tcPr>
          <w:p w:rsidR="007E097E" w:rsidRPr="00D22B5C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685" w:type="dxa"/>
          </w:tcPr>
          <w:p w:rsidR="007E097E" w:rsidRPr="00D22B5C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7E097E" w:rsidRPr="0061228A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 xml:space="preserve">Plesso </w:t>
            </w:r>
          </w:p>
          <w:p w:rsidR="007E097E" w:rsidRPr="0009536D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G. Mazzini</w:t>
            </w:r>
          </w:p>
        </w:tc>
      </w:tr>
      <w:tr w:rsidR="007E097E" w:rsidRPr="00D22B5C" w:rsidTr="00CE0247">
        <w:trPr>
          <w:trHeight w:val="417"/>
        </w:trPr>
        <w:tc>
          <w:tcPr>
            <w:tcW w:w="1384" w:type="dxa"/>
            <w:vMerge w:val="restart"/>
          </w:tcPr>
          <w:p w:rsidR="007E097E" w:rsidRDefault="007E097E" w:rsidP="007E097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Venerdì 20 gennaio</w:t>
            </w:r>
          </w:p>
        </w:tc>
        <w:tc>
          <w:tcPr>
            <w:tcW w:w="1559" w:type="dxa"/>
          </w:tcPr>
          <w:p w:rsidR="007E097E" w:rsidRPr="00D22B5C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7E097E" w:rsidRPr="00D22B5C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14.15-16.15</w:t>
            </w:r>
          </w:p>
        </w:tc>
        <w:tc>
          <w:tcPr>
            <w:tcW w:w="3119" w:type="dxa"/>
          </w:tcPr>
          <w:p w:rsidR="007E097E" w:rsidRPr="00D22B5C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685" w:type="dxa"/>
          </w:tcPr>
          <w:p w:rsidR="007E097E" w:rsidRPr="00D22B5C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7E097E" w:rsidRPr="0061228A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 xml:space="preserve">Plesso </w:t>
            </w:r>
          </w:p>
          <w:p w:rsidR="007E097E" w:rsidRPr="0009536D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G. Mazzini</w:t>
            </w:r>
          </w:p>
        </w:tc>
      </w:tr>
      <w:tr w:rsidR="007E097E" w:rsidRPr="00D22B5C" w:rsidTr="00CE0247">
        <w:trPr>
          <w:trHeight w:val="417"/>
        </w:trPr>
        <w:tc>
          <w:tcPr>
            <w:tcW w:w="1384" w:type="dxa"/>
            <w:vMerge/>
          </w:tcPr>
          <w:p w:rsidR="007E097E" w:rsidRDefault="007E097E" w:rsidP="007E097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15:30-17.00</w:t>
            </w:r>
          </w:p>
        </w:tc>
        <w:tc>
          <w:tcPr>
            <w:tcW w:w="3119" w:type="dxa"/>
          </w:tcPr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CORSI CERTIFICAZIONI CAMBRIDGE </w:t>
            </w:r>
          </w:p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2022/23</w:t>
            </w:r>
          </w:p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E097E" w:rsidRPr="000A359F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A359F">
              <w:rPr>
                <w:sz w:val="24"/>
                <w:szCs w:val="24"/>
                <w:lang w:val="en-US"/>
              </w:rPr>
              <w:t>15.30-17.00</w:t>
            </w:r>
          </w:p>
          <w:p w:rsidR="007E097E" w:rsidRPr="000A359F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A359F">
              <w:rPr>
                <w:sz w:val="24"/>
                <w:szCs w:val="24"/>
                <w:lang w:val="en-US"/>
              </w:rPr>
              <w:t>FLYERS with Cathy</w:t>
            </w:r>
          </w:p>
          <w:p w:rsidR="007E097E" w:rsidRPr="000A359F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7E097E" w:rsidRPr="000A359F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A359F">
              <w:rPr>
                <w:sz w:val="24"/>
                <w:szCs w:val="24"/>
                <w:lang w:val="en-US"/>
              </w:rPr>
              <w:t>KEY with Martha</w:t>
            </w:r>
          </w:p>
          <w:p w:rsidR="007E097E" w:rsidRPr="000A359F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52" w:type="dxa"/>
          </w:tcPr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7E097E" w:rsidRPr="00D22B5C" w:rsidTr="00CE0247">
        <w:trPr>
          <w:trHeight w:val="417"/>
        </w:trPr>
        <w:tc>
          <w:tcPr>
            <w:tcW w:w="1384" w:type="dxa"/>
            <w:vMerge/>
          </w:tcPr>
          <w:p w:rsidR="007E097E" w:rsidRDefault="007E097E" w:rsidP="007E097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16:30-18.00</w:t>
            </w:r>
          </w:p>
        </w:tc>
        <w:tc>
          <w:tcPr>
            <w:tcW w:w="3119" w:type="dxa"/>
          </w:tcPr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CORSI CERTIFICAZIONI CAMBRIDGE </w:t>
            </w:r>
          </w:p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2022/23</w:t>
            </w:r>
          </w:p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E097E" w:rsidRPr="000A359F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A359F">
              <w:rPr>
                <w:sz w:val="24"/>
                <w:szCs w:val="24"/>
                <w:lang w:val="en-US"/>
              </w:rPr>
              <w:t>15.30-17.00</w:t>
            </w:r>
          </w:p>
          <w:p w:rsidR="007E097E" w:rsidRPr="000A359F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STARTERS </w:t>
            </w:r>
            <w:r w:rsidRPr="000A359F">
              <w:rPr>
                <w:sz w:val="24"/>
                <w:szCs w:val="24"/>
                <w:lang w:val="en-US"/>
              </w:rPr>
              <w:t xml:space="preserve">with </w:t>
            </w:r>
            <w:r>
              <w:rPr>
                <w:sz w:val="24"/>
                <w:szCs w:val="24"/>
                <w:lang w:val="en-US"/>
              </w:rPr>
              <w:t>Sharon</w:t>
            </w:r>
          </w:p>
          <w:p w:rsidR="007E097E" w:rsidRPr="000A359F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52" w:type="dxa"/>
          </w:tcPr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7E097E" w:rsidRPr="00D22B5C" w:rsidTr="00CE0247">
        <w:trPr>
          <w:trHeight w:val="417"/>
        </w:trPr>
        <w:tc>
          <w:tcPr>
            <w:tcW w:w="1384" w:type="dxa"/>
            <w:vMerge/>
          </w:tcPr>
          <w:p w:rsidR="007E097E" w:rsidRDefault="007E097E" w:rsidP="007E097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Ore </w:t>
            </w:r>
          </w:p>
          <w:p w:rsidR="007E097E" w:rsidRPr="000A359F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A359F">
              <w:rPr>
                <w:sz w:val="24"/>
                <w:szCs w:val="24"/>
                <w:lang w:val="en-US"/>
              </w:rPr>
              <w:t>17.00-18.30</w:t>
            </w:r>
          </w:p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CORSI CERTIFICAZIONI CAMBRIDGE </w:t>
            </w:r>
          </w:p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2022/23</w:t>
            </w:r>
          </w:p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E097E" w:rsidRPr="000A359F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A359F">
              <w:rPr>
                <w:sz w:val="24"/>
                <w:szCs w:val="24"/>
                <w:lang w:val="en-US"/>
              </w:rPr>
              <w:t>17.00-18.30</w:t>
            </w:r>
          </w:p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A359F">
              <w:rPr>
                <w:sz w:val="24"/>
                <w:szCs w:val="24"/>
                <w:lang w:val="en-US"/>
              </w:rPr>
              <w:t xml:space="preserve">MOVERS (Blue) </w:t>
            </w:r>
          </w:p>
          <w:p w:rsidR="007E097E" w:rsidRPr="000A359F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A359F">
              <w:rPr>
                <w:sz w:val="24"/>
                <w:szCs w:val="24"/>
                <w:lang w:val="en-US"/>
              </w:rPr>
              <w:t>with Cathy</w:t>
            </w:r>
          </w:p>
          <w:p w:rsidR="007E097E" w:rsidRPr="000A359F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A359F">
              <w:rPr>
                <w:sz w:val="24"/>
                <w:szCs w:val="24"/>
                <w:lang w:val="en-US"/>
              </w:rPr>
              <w:t xml:space="preserve">MOVERS (Red -2Asec) </w:t>
            </w:r>
          </w:p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A359F">
              <w:rPr>
                <w:sz w:val="24"/>
                <w:szCs w:val="24"/>
                <w:lang w:val="en-US"/>
              </w:rPr>
              <w:t>With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0A359F">
              <w:rPr>
                <w:sz w:val="24"/>
                <w:szCs w:val="24"/>
                <w:lang w:val="en-US"/>
              </w:rPr>
              <w:t>Martha</w:t>
            </w:r>
          </w:p>
          <w:p w:rsidR="007E097E" w:rsidRPr="000A359F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52" w:type="dxa"/>
          </w:tcPr>
          <w:p w:rsidR="007E097E" w:rsidRPr="000A359F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7E097E" w:rsidRPr="00D22B5C" w:rsidTr="00CE0247">
        <w:trPr>
          <w:trHeight w:val="417"/>
        </w:trPr>
        <w:tc>
          <w:tcPr>
            <w:tcW w:w="1384" w:type="dxa"/>
            <w:vMerge w:val="restart"/>
          </w:tcPr>
          <w:p w:rsidR="007E097E" w:rsidRDefault="007E097E" w:rsidP="007E097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Lunedì 23 gennaio</w:t>
            </w:r>
          </w:p>
        </w:tc>
        <w:tc>
          <w:tcPr>
            <w:tcW w:w="1559" w:type="dxa"/>
          </w:tcPr>
          <w:p w:rsidR="007E097E" w:rsidRPr="00D22B5C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7E097E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Prove intermedie digitali</w:t>
            </w:r>
          </w:p>
          <w:p w:rsidR="007E097E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7E097E" w:rsidRDefault="007E097E" w:rsidP="007E097E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7E097E" w:rsidRPr="00D50449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7E097E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Scuola </w:t>
            </w:r>
            <w:r w:rsidRPr="0061228A">
              <w:rPr>
                <w:rFonts w:asciiTheme="minorHAnsi" w:hAnsiTheme="minorHAnsi" w:cs="Times New Roman"/>
                <w:sz w:val="24"/>
                <w:szCs w:val="24"/>
              </w:rPr>
              <w:t xml:space="preserve">Primaria </w:t>
            </w:r>
          </w:p>
          <w:p w:rsidR="007E097E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Classi III-IV- V</w:t>
            </w:r>
          </w:p>
          <w:p w:rsidR="007E097E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Scuola </w:t>
            </w:r>
            <w:r w:rsidRPr="0061228A">
              <w:rPr>
                <w:rFonts w:asciiTheme="minorHAnsi" w:hAnsiTheme="minorHAnsi" w:cs="Times New Roman"/>
                <w:sz w:val="24"/>
                <w:szCs w:val="24"/>
              </w:rPr>
              <w:t>Secondaria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di I grado</w:t>
            </w:r>
          </w:p>
          <w:p w:rsidR="007E097E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Tutte le classi</w:t>
            </w:r>
          </w:p>
          <w:p w:rsidR="007E097E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7E097E" w:rsidRPr="00D22B5C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(Seguirà comunicazione )</w:t>
            </w:r>
          </w:p>
        </w:tc>
        <w:tc>
          <w:tcPr>
            <w:tcW w:w="1452" w:type="dxa"/>
          </w:tcPr>
          <w:p w:rsidR="007E097E" w:rsidRPr="0061228A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BF27C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Nei plessi</w:t>
            </w:r>
          </w:p>
        </w:tc>
      </w:tr>
      <w:tr w:rsidR="007E097E" w:rsidRPr="00D22B5C" w:rsidTr="00CE0247">
        <w:trPr>
          <w:trHeight w:val="417"/>
        </w:trPr>
        <w:tc>
          <w:tcPr>
            <w:tcW w:w="1384" w:type="dxa"/>
            <w:vMerge/>
          </w:tcPr>
          <w:p w:rsidR="007E097E" w:rsidRDefault="007E097E" w:rsidP="007E097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97E" w:rsidRPr="00D22B5C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7E097E" w:rsidRPr="00D22B5C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61228A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Prove 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intermedie</w:t>
            </w:r>
          </w:p>
        </w:tc>
        <w:tc>
          <w:tcPr>
            <w:tcW w:w="3685" w:type="dxa"/>
          </w:tcPr>
          <w:p w:rsidR="007E097E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Scuola dell’infanzia</w:t>
            </w:r>
          </w:p>
          <w:p w:rsidR="007E097E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Sezioni anni 3, 4 e 5</w:t>
            </w:r>
          </w:p>
          <w:p w:rsidR="007E097E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7E097E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Scuola </w:t>
            </w:r>
            <w:r w:rsidRPr="0061228A">
              <w:rPr>
                <w:rFonts w:asciiTheme="minorHAnsi" w:hAnsiTheme="minorHAnsi" w:cs="Times New Roman"/>
                <w:sz w:val="24"/>
                <w:szCs w:val="24"/>
              </w:rPr>
              <w:t xml:space="preserve">Primaria </w:t>
            </w:r>
          </w:p>
          <w:p w:rsidR="007E097E" w:rsidRPr="00D22B5C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Classi I e II</w:t>
            </w:r>
          </w:p>
        </w:tc>
        <w:tc>
          <w:tcPr>
            <w:tcW w:w="1452" w:type="dxa"/>
          </w:tcPr>
          <w:p w:rsidR="007E097E" w:rsidRPr="00BF27CA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BF27C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Nei plessi</w:t>
            </w:r>
          </w:p>
        </w:tc>
      </w:tr>
      <w:tr w:rsidR="007E097E" w:rsidRPr="00D22B5C" w:rsidTr="00CE0247">
        <w:trPr>
          <w:trHeight w:val="417"/>
        </w:trPr>
        <w:tc>
          <w:tcPr>
            <w:tcW w:w="1384" w:type="dxa"/>
            <w:vMerge/>
          </w:tcPr>
          <w:p w:rsidR="007E097E" w:rsidRDefault="007E097E" w:rsidP="007E097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97E" w:rsidRPr="00D22B5C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7E097E" w:rsidRPr="00D22B5C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119" w:type="dxa"/>
          </w:tcPr>
          <w:p w:rsidR="007E097E" w:rsidRPr="00D22B5C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685" w:type="dxa"/>
          </w:tcPr>
          <w:p w:rsidR="007E097E" w:rsidRPr="00D22B5C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7E097E" w:rsidRPr="0061228A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 xml:space="preserve">Plesso </w:t>
            </w:r>
          </w:p>
          <w:p w:rsidR="007E097E" w:rsidRPr="0009536D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G. Mazzini</w:t>
            </w:r>
          </w:p>
        </w:tc>
      </w:tr>
      <w:tr w:rsidR="007E097E" w:rsidRPr="00D22B5C" w:rsidTr="00CE0247">
        <w:trPr>
          <w:trHeight w:val="417"/>
        </w:trPr>
        <w:tc>
          <w:tcPr>
            <w:tcW w:w="1384" w:type="dxa"/>
            <w:vMerge w:val="restart"/>
          </w:tcPr>
          <w:p w:rsidR="007E097E" w:rsidRDefault="007E097E" w:rsidP="007E097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Martedì 24 gennaio</w:t>
            </w:r>
          </w:p>
        </w:tc>
        <w:tc>
          <w:tcPr>
            <w:tcW w:w="1559" w:type="dxa"/>
          </w:tcPr>
          <w:p w:rsidR="007E097E" w:rsidRPr="00223039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32"/>
              </w:rPr>
              <w:t>Come da calendario</w:t>
            </w:r>
          </w:p>
        </w:tc>
        <w:tc>
          <w:tcPr>
            <w:tcW w:w="3119" w:type="dxa"/>
          </w:tcPr>
          <w:p w:rsidR="007E097E" w:rsidRPr="00223039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bCs/>
                <w:color w:val="000000"/>
                <w:sz w:val="24"/>
                <w:szCs w:val="32"/>
              </w:rPr>
            </w:pPr>
            <w:r w:rsidRPr="00223039">
              <w:rPr>
                <w:bCs/>
                <w:color w:val="000000"/>
                <w:sz w:val="24"/>
                <w:szCs w:val="32"/>
              </w:rPr>
              <w:t>Potenziamento Lingua Inglese</w:t>
            </w:r>
          </w:p>
          <w:p w:rsidR="007E097E" w:rsidRPr="00223039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bCs/>
                <w:color w:val="000000"/>
                <w:sz w:val="24"/>
                <w:szCs w:val="32"/>
              </w:rPr>
            </w:pPr>
          </w:p>
        </w:tc>
        <w:tc>
          <w:tcPr>
            <w:tcW w:w="3685" w:type="dxa"/>
          </w:tcPr>
          <w:p w:rsidR="007E097E" w:rsidRPr="00223039" w:rsidRDefault="007E097E" w:rsidP="007E097E">
            <w:pPr>
              <w:snapToGrid w:val="0"/>
              <w:spacing w:after="0"/>
              <w:ind w:hanging="170"/>
              <w:jc w:val="center"/>
              <w:rPr>
                <w:bCs/>
                <w:color w:val="000000"/>
                <w:sz w:val="24"/>
                <w:szCs w:val="32"/>
              </w:rPr>
            </w:pPr>
            <w:r w:rsidRPr="00223039">
              <w:rPr>
                <w:bCs/>
                <w:color w:val="000000"/>
                <w:sz w:val="24"/>
                <w:szCs w:val="32"/>
              </w:rPr>
              <w:t>Scuola primaria</w:t>
            </w:r>
          </w:p>
          <w:p w:rsidR="007E097E" w:rsidRDefault="007E097E" w:rsidP="007E097E">
            <w:pPr>
              <w:snapToGrid w:val="0"/>
              <w:spacing w:after="0"/>
              <w:ind w:hanging="170"/>
              <w:jc w:val="center"/>
              <w:rPr>
                <w:bCs/>
                <w:color w:val="000000"/>
                <w:sz w:val="24"/>
                <w:szCs w:val="32"/>
              </w:rPr>
            </w:pPr>
            <w:r w:rsidRPr="00223039">
              <w:rPr>
                <w:bCs/>
                <w:color w:val="000000"/>
                <w:sz w:val="24"/>
                <w:szCs w:val="32"/>
              </w:rPr>
              <w:t>Classi</w:t>
            </w:r>
          </w:p>
          <w:p w:rsidR="007E097E" w:rsidRDefault="007E097E" w:rsidP="007E097E">
            <w:pPr>
              <w:snapToGrid w:val="0"/>
              <w:spacing w:after="0"/>
              <w:ind w:hanging="170"/>
              <w:jc w:val="center"/>
              <w:rPr>
                <w:bCs/>
                <w:color w:val="000000"/>
                <w:sz w:val="24"/>
                <w:szCs w:val="32"/>
              </w:rPr>
            </w:pPr>
            <w:r>
              <w:rPr>
                <w:bCs/>
                <w:color w:val="000000"/>
                <w:sz w:val="24"/>
                <w:szCs w:val="32"/>
              </w:rPr>
              <w:t>I (D-E)</w:t>
            </w:r>
          </w:p>
          <w:p w:rsidR="007E097E" w:rsidRDefault="007E097E" w:rsidP="007E097E">
            <w:pPr>
              <w:snapToGrid w:val="0"/>
              <w:spacing w:after="0"/>
              <w:ind w:hanging="170"/>
              <w:jc w:val="center"/>
              <w:rPr>
                <w:bCs/>
                <w:color w:val="000000"/>
                <w:sz w:val="24"/>
                <w:szCs w:val="32"/>
              </w:rPr>
            </w:pPr>
            <w:r w:rsidRPr="00223039">
              <w:rPr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bCs/>
                <w:color w:val="000000"/>
                <w:sz w:val="24"/>
                <w:szCs w:val="32"/>
              </w:rPr>
              <w:t>III (A-D)</w:t>
            </w:r>
          </w:p>
          <w:p w:rsidR="007E097E" w:rsidRPr="00223039" w:rsidRDefault="007E097E" w:rsidP="007E097E">
            <w:pPr>
              <w:snapToGrid w:val="0"/>
              <w:spacing w:after="0"/>
              <w:ind w:hanging="17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2" w:type="dxa"/>
          </w:tcPr>
          <w:p w:rsidR="007E097E" w:rsidRDefault="007E097E" w:rsidP="007E097E">
            <w:pPr>
              <w:spacing w:after="19" w:line="259" w:lineRule="auto"/>
              <w:ind w:left="1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it-IT"/>
              </w:rPr>
            </w:pPr>
            <w:r w:rsidRPr="00FC4D5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it-IT"/>
              </w:rPr>
              <w:t>Plesso</w:t>
            </w:r>
          </w:p>
          <w:p w:rsidR="007E097E" w:rsidRPr="00FC4D5D" w:rsidRDefault="007E097E" w:rsidP="007E097E">
            <w:pPr>
              <w:spacing w:after="19" w:line="259" w:lineRule="auto"/>
              <w:ind w:left="1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C4D5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it-IT"/>
              </w:rPr>
              <w:t>N.Green</w:t>
            </w:r>
            <w:proofErr w:type="spellEnd"/>
          </w:p>
          <w:p w:rsidR="007E097E" w:rsidRPr="0061228A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7E097E" w:rsidRPr="00D22B5C" w:rsidTr="00CE0247">
        <w:trPr>
          <w:trHeight w:val="417"/>
        </w:trPr>
        <w:tc>
          <w:tcPr>
            <w:tcW w:w="1384" w:type="dxa"/>
            <w:vMerge/>
          </w:tcPr>
          <w:p w:rsidR="007E097E" w:rsidRDefault="007E097E" w:rsidP="007E097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97E" w:rsidRPr="00D22B5C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7E097E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Prove intermedie digitali</w:t>
            </w:r>
          </w:p>
          <w:p w:rsidR="007E097E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7E097E" w:rsidRDefault="007E097E" w:rsidP="007E097E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7E097E" w:rsidRPr="00D50449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7E097E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Scuola </w:t>
            </w:r>
            <w:r w:rsidRPr="0061228A">
              <w:rPr>
                <w:rFonts w:asciiTheme="minorHAnsi" w:hAnsiTheme="minorHAnsi" w:cs="Times New Roman"/>
                <w:sz w:val="24"/>
                <w:szCs w:val="24"/>
              </w:rPr>
              <w:t xml:space="preserve">Primaria </w:t>
            </w:r>
          </w:p>
          <w:p w:rsidR="007E097E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Classi III-IV- V</w:t>
            </w:r>
          </w:p>
          <w:p w:rsidR="007E097E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Scuola </w:t>
            </w:r>
            <w:r w:rsidRPr="0061228A">
              <w:rPr>
                <w:rFonts w:asciiTheme="minorHAnsi" w:hAnsiTheme="minorHAnsi" w:cs="Times New Roman"/>
                <w:sz w:val="24"/>
                <w:szCs w:val="24"/>
              </w:rPr>
              <w:t>Secondaria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di I grado</w:t>
            </w:r>
          </w:p>
          <w:p w:rsidR="007E097E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Tutte le classi</w:t>
            </w:r>
          </w:p>
          <w:p w:rsidR="007E097E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7E097E" w:rsidRPr="00D22B5C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(Seguirà comunicazione )</w:t>
            </w:r>
          </w:p>
        </w:tc>
        <w:tc>
          <w:tcPr>
            <w:tcW w:w="1452" w:type="dxa"/>
          </w:tcPr>
          <w:p w:rsidR="007E097E" w:rsidRPr="0061228A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Nei plessi</w:t>
            </w:r>
          </w:p>
        </w:tc>
      </w:tr>
      <w:tr w:rsidR="007E097E" w:rsidRPr="00D22B5C" w:rsidTr="00CE0247">
        <w:trPr>
          <w:trHeight w:val="417"/>
        </w:trPr>
        <w:tc>
          <w:tcPr>
            <w:tcW w:w="1384" w:type="dxa"/>
            <w:vMerge/>
          </w:tcPr>
          <w:p w:rsidR="007E097E" w:rsidRDefault="007E097E" w:rsidP="007E097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97E" w:rsidRPr="00D22B5C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7E097E" w:rsidRPr="00D22B5C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61228A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Prove 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intermedie</w:t>
            </w:r>
          </w:p>
        </w:tc>
        <w:tc>
          <w:tcPr>
            <w:tcW w:w="3685" w:type="dxa"/>
          </w:tcPr>
          <w:p w:rsidR="007E097E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Scuola dell’infanzia</w:t>
            </w:r>
          </w:p>
          <w:p w:rsidR="007E097E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Sezioni anni 3, 4 e 5</w:t>
            </w:r>
          </w:p>
          <w:p w:rsidR="007E097E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7E097E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Scuola </w:t>
            </w:r>
            <w:r w:rsidRPr="0061228A">
              <w:rPr>
                <w:rFonts w:asciiTheme="minorHAnsi" w:hAnsiTheme="minorHAnsi" w:cs="Times New Roman"/>
                <w:sz w:val="24"/>
                <w:szCs w:val="24"/>
              </w:rPr>
              <w:t xml:space="preserve">Primaria </w:t>
            </w:r>
          </w:p>
          <w:p w:rsidR="007E097E" w:rsidRPr="00D22B5C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Classi I e II</w:t>
            </w:r>
          </w:p>
        </w:tc>
        <w:tc>
          <w:tcPr>
            <w:tcW w:w="1452" w:type="dxa"/>
          </w:tcPr>
          <w:p w:rsidR="007E097E" w:rsidRPr="00BF27CA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BF27C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Nei plessi</w:t>
            </w:r>
          </w:p>
        </w:tc>
      </w:tr>
      <w:tr w:rsidR="007E097E" w:rsidRPr="00D22B5C" w:rsidTr="00CE0247">
        <w:trPr>
          <w:trHeight w:val="417"/>
        </w:trPr>
        <w:tc>
          <w:tcPr>
            <w:tcW w:w="1384" w:type="dxa"/>
            <w:vMerge/>
          </w:tcPr>
          <w:p w:rsidR="007E097E" w:rsidRDefault="007E097E" w:rsidP="007E097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97E" w:rsidRPr="00D22B5C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7E097E" w:rsidRPr="00D22B5C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119" w:type="dxa"/>
          </w:tcPr>
          <w:p w:rsidR="007E097E" w:rsidRPr="00D22B5C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685" w:type="dxa"/>
          </w:tcPr>
          <w:p w:rsidR="007E097E" w:rsidRPr="00A52B24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7E097E" w:rsidRPr="0061228A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 xml:space="preserve">Plesso </w:t>
            </w:r>
          </w:p>
          <w:p w:rsidR="007E097E" w:rsidRPr="00BF27CA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val="en-US"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G. Mazzini</w:t>
            </w:r>
          </w:p>
        </w:tc>
      </w:tr>
      <w:tr w:rsidR="007E097E" w:rsidRPr="00D22B5C" w:rsidTr="00CE0247">
        <w:trPr>
          <w:trHeight w:val="417"/>
        </w:trPr>
        <w:tc>
          <w:tcPr>
            <w:tcW w:w="1384" w:type="dxa"/>
            <w:vMerge/>
          </w:tcPr>
          <w:p w:rsidR="007E097E" w:rsidRDefault="007E097E" w:rsidP="007E097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97E" w:rsidRDefault="007E097E" w:rsidP="007E0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7E097E" w:rsidRDefault="007E097E" w:rsidP="007E0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15:15-17:00</w:t>
            </w:r>
          </w:p>
        </w:tc>
        <w:tc>
          <w:tcPr>
            <w:tcW w:w="3119" w:type="dxa"/>
          </w:tcPr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ATTIVITÀ TEATRALI </w:t>
            </w:r>
          </w:p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Scuola Sec. di primo grado </w:t>
            </w:r>
          </w:p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SEZIONE AD INDIRIZZO LINGUAGGI TEATRALI</w:t>
            </w:r>
          </w:p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7E097E" w:rsidRPr="0061228A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 xml:space="preserve">Plesso </w:t>
            </w:r>
          </w:p>
          <w:p w:rsidR="007E097E" w:rsidRDefault="007E097E" w:rsidP="007E0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G. Mazzini</w:t>
            </w:r>
          </w:p>
        </w:tc>
      </w:tr>
      <w:tr w:rsidR="007E097E" w:rsidRPr="00D22B5C" w:rsidTr="00CE0247">
        <w:trPr>
          <w:trHeight w:val="417"/>
        </w:trPr>
        <w:tc>
          <w:tcPr>
            <w:tcW w:w="1384" w:type="dxa"/>
            <w:vMerge/>
          </w:tcPr>
          <w:p w:rsidR="007E097E" w:rsidRDefault="007E097E" w:rsidP="007E097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97E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O</w:t>
            </w:r>
            <w:r w:rsidRPr="00663515">
              <w:rPr>
                <w:rFonts w:asciiTheme="minorHAnsi" w:hAnsiTheme="minorHAnsi" w:cs="Times New Roman"/>
                <w:sz w:val="24"/>
                <w:szCs w:val="24"/>
              </w:rPr>
              <w:t xml:space="preserve">re </w:t>
            </w:r>
          </w:p>
          <w:p w:rsidR="007E097E" w:rsidRPr="00D22B5C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663515">
              <w:rPr>
                <w:rFonts w:asciiTheme="minorHAnsi" w:hAnsiTheme="minorHAnsi" w:cs="Times New Roman"/>
                <w:sz w:val="24"/>
                <w:szCs w:val="24"/>
              </w:rPr>
              <w:t>16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.</w:t>
            </w:r>
            <w:r w:rsidRPr="00663515">
              <w:rPr>
                <w:rFonts w:asciiTheme="minorHAnsi" w:hAnsiTheme="minorHAnsi" w:cs="Times New Roman"/>
                <w:sz w:val="24"/>
                <w:szCs w:val="24"/>
              </w:rPr>
              <w:t>30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-18.0</w:t>
            </w:r>
            <w:r w:rsidRPr="00663515">
              <w:rPr>
                <w:rFonts w:asciiTheme="minorHAnsi" w:hAnsiTheme="minorHAnsi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7E097E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663515">
              <w:rPr>
                <w:rFonts w:asciiTheme="minorHAnsi" w:hAnsiTheme="minorHAnsi" w:cs="Times New Roman"/>
                <w:sz w:val="24"/>
                <w:szCs w:val="24"/>
              </w:rPr>
              <w:t xml:space="preserve">Progetto Continuità </w:t>
            </w:r>
          </w:p>
          <w:p w:rsidR="007E097E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663515">
              <w:rPr>
                <w:rFonts w:asciiTheme="minorHAnsi" w:hAnsiTheme="minorHAnsi" w:cs="Times New Roman"/>
                <w:sz w:val="24"/>
                <w:szCs w:val="24"/>
              </w:rPr>
              <w:t xml:space="preserve">“Crescere con la Musica” </w:t>
            </w:r>
          </w:p>
          <w:p w:rsidR="007E097E" w:rsidRPr="00D22B5C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E097E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7E097E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4"/>
              </w:rPr>
            </w:pPr>
          </w:p>
          <w:p w:rsidR="007E097E" w:rsidRPr="000119E1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4"/>
              </w:rPr>
            </w:pPr>
            <w:r w:rsidRPr="00663515">
              <w:rPr>
                <w:rFonts w:asciiTheme="minorHAnsi" w:hAnsiTheme="minorHAnsi" w:cs="Times New Roman"/>
                <w:sz w:val="20"/>
                <w:szCs w:val="24"/>
              </w:rPr>
              <w:t>(Avviamento alla Pratica Strumentale)</w:t>
            </w:r>
          </w:p>
        </w:tc>
        <w:tc>
          <w:tcPr>
            <w:tcW w:w="1452" w:type="dxa"/>
          </w:tcPr>
          <w:p w:rsidR="007E097E" w:rsidRPr="00663515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0"/>
              </w:rPr>
            </w:pPr>
            <w:r>
              <w:rPr>
                <w:rFonts w:asciiTheme="minorHAnsi" w:hAnsiTheme="minorHAnsi"/>
                <w:sz w:val="24"/>
                <w:szCs w:val="20"/>
              </w:rPr>
              <w:t>P</w:t>
            </w:r>
            <w:r w:rsidRPr="00663515">
              <w:rPr>
                <w:rFonts w:asciiTheme="minorHAnsi" w:hAnsiTheme="minorHAnsi"/>
                <w:sz w:val="24"/>
                <w:szCs w:val="20"/>
              </w:rPr>
              <w:t xml:space="preserve">lesso </w:t>
            </w:r>
          </w:p>
          <w:p w:rsidR="007E097E" w:rsidRPr="0009536D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3515">
              <w:rPr>
                <w:rFonts w:asciiTheme="minorHAnsi" w:hAnsiTheme="minorHAnsi"/>
                <w:sz w:val="24"/>
                <w:szCs w:val="20"/>
              </w:rPr>
              <w:t>N</w:t>
            </w:r>
            <w:r>
              <w:rPr>
                <w:rFonts w:asciiTheme="minorHAnsi" w:hAnsiTheme="minorHAnsi"/>
                <w:sz w:val="24"/>
                <w:szCs w:val="20"/>
              </w:rPr>
              <w:t>.</w:t>
            </w:r>
            <w:r w:rsidRPr="00663515">
              <w:rPr>
                <w:rFonts w:asciiTheme="minorHAnsi" w:hAnsiTheme="minorHAnsi"/>
                <w:sz w:val="24"/>
                <w:szCs w:val="20"/>
              </w:rPr>
              <w:t xml:space="preserve"> Green</w:t>
            </w:r>
          </w:p>
        </w:tc>
      </w:tr>
      <w:tr w:rsidR="007E097E" w:rsidRPr="00D22B5C" w:rsidTr="00CE0247">
        <w:trPr>
          <w:trHeight w:val="417"/>
        </w:trPr>
        <w:tc>
          <w:tcPr>
            <w:tcW w:w="1384" w:type="dxa"/>
            <w:vMerge/>
          </w:tcPr>
          <w:p w:rsidR="007E097E" w:rsidRDefault="007E097E" w:rsidP="007E097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97E" w:rsidRPr="00D22B5C" w:rsidRDefault="007E097E" w:rsidP="007E097E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sz w:val="24"/>
                <w:szCs w:val="24"/>
              </w:rPr>
              <w:t>Ore</w:t>
            </w:r>
          </w:p>
          <w:p w:rsidR="007E097E" w:rsidRPr="00D22B5C" w:rsidRDefault="007E097E" w:rsidP="007E097E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sz w:val="24"/>
                <w:szCs w:val="24"/>
              </w:rPr>
              <w:t>16.30-18.30</w:t>
            </w:r>
          </w:p>
        </w:tc>
        <w:tc>
          <w:tcPr>
            <w:tcW w:w="3119" w:type="dxa"/>
          </w:tcPr>
          <w:p w:rsidR="007E097E" w:rsidRPr="00D22B5C" w:rsidRDefault="007E097E" w:rsidP="007E097E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sz w:val="24"/>
                <w:szCs w:val="24"/>
              </w:rPr>
              <w:t xml:space="preserve">Programmazione </w:t>
            </w:r>
          </w:p>
        </w:tc>
        <w:tc>
          <w:tcPr>
            <w:tcW w:w="3685" w:type="dxa"/>
          </w:tcPr>
          <w:p w:rsidR="007E097E" w:rsidRPr="00D22B5C" w:rsidRDefault="007E097E" w:rsidP="007E097E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sz w:val="24"/>
                <w:szCs w:val="24"/>
              </w:rPr>
              <w:t>Scuola primaria</w:t>
            </w:r>
          </w:p>
        </w:tc>
        <w:tc>
          <w:tcPr>
            <w:tcW w:w="1452" w:type="dxa"/>
          </w:tcPr>
          <w:p w:rsidR="007E097E" w:rsidRPr="0061228A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 xml:space="preserve">Plesso </w:t>
            </w:r>
          </w:p>
          <w:p w:rsidR="007E097E" w:rsidRPr="0061228A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G. Mazzini</w:t>
            </w:r>
          </w:p>
        </w:tc>
      </w:tr>
      <w:tr w:rsidR="007E097E" w:rsidRPr="00D22B5C" w:rsidTr="00CE0247">
        <w:trPr>
          <w:trHeight w:val="417"/>
        </w:trPr>
        <w:tc>
          <w:tcPr>
            <w:tcW w:w="1384" w:type="dxa"/>
            <w:vMerge w:val="restart"/>
          </w:tcPr>
          <w:p w:rsidR="007E097E" w:rsidRDefault="007E097E" w:rsidP="007E097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lastRenderedPageBreak/>
              <w:t>Mercoledì 25 gennaio</w:t>
            </w:r>
          </w:p>
        </w:tc>
        <w:tc>
          <w:tcPr>
            <w:tcW w:w="1559" w:type="dxa"/>
          </w:tcPr>
          <w:p w:rsidR="007E097E" w:rsidRPr="00D22B5C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7E097E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Prove intermedie digitali</w:t>
            </w:r>
          </w:p>
          <w:p w:rsidR="007E097E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7E097E" w:rsidRDefault="007E097E" w:rsidP="007E097E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7E097E" w:rsidRPr="00D50449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7E097E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Scuola </w:t>
            </w:r>
            <w:r w:rsidRPr="0061228A">
              <w:rPr>
                <w:rFonts w:asciiTheme="minorHAnsi" w:hAnsiTheme="minorHAnsi" w:cs="Times New Roman"/>
                <w:sz w:val="24"/>
                <w:szCs w:val="24"/>
              </w:rPr>
              <w:t xml:space="preserve">Primaria </w:t>
            </w:r>
          </w:p>
          <w:p w:rsidR="007E097E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Classi III-IV- V</w:t>
            </w:r>
          </w:p>
          <w:p w:rsidR="007E097E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Scuola </w:t>
            </w:r>
            <w:r w:rsidRPr="0061228A">
              <w:rPr>
                <w:rFonts w:asciiTheme="minorHAnsi" w:hAnsiTheme="minorHAnsi" w:cs="Times New Roman"/>
                <w:sz w:val="24"/>
                <w:szCs w:val="24"/>
              </w:rPr>
              <w:t>Secondaria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di I grado</w:t>
            </w:r>
          </w:p>
          <w:p w:rsidR="007E097E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Tutte le classi</w:t>
            </w:r>
          </w:p>
          <w:p w:rsidR="007E097E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7E097E" w:rsidRPr="00D22B5C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(Seguirà comunicazione )</w:t>
            </w:r>
          </w:p>
        </w:tc>
        <w:tc>
          <w:tcPr>
            <w:tcW w:w="1452" w:type="dxa"/>
          </w:tcPr>
          <w:p w:rsidR="007E097E" w:rsidRPr="0061228A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Nei plessi</w:t>
            </w:r>
          </w:p>
        </w:tc>
      </w:tr>
      <w:tr w:rsidR="007E097E" w:rsidRPr="00D22B5C" w:rsidTr="00CE0247">
        <w:trPr>
          <w:trHeight w:val="417"/>
        </w:trPr>
        <w:tc>
          <w:tcPr>
            <w:tcW w:w="1384" w:type="dxa"/>
            <w:vMerge/>
          </w:tcPr>
          <w:p w:rsidR="007E097E" w:rsidRDefault="007E097E" w:rsidP="007E097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97E" w:rsidRPr="00D22B5C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7E097E" w:rsidRPr="00D22B5C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61228A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Prove 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intermedie</w:t>
            </w:r>
          </w:p>
        </w:tc>
        <w:tc>
          <w:tcPr>
            <w:tcW w:w="3685" w:type="dxa"/>
          </w:tcPr>
          <w:p w:rsidR="007E097E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Scuola dell’infanzia</w:t>
            </w:r>
          </w:p>
          <w:p w:rsidR="007E097E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Sezioni anni 3, 4 e 5</w:t>
            </w:r>
          </w:p>
          <w:p w:rsidR="007E097E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7E097E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Scuola </w:t>
            </w:r>
            <w:r w:rsidRPr="0061228A">
              <w:rPr>
                <w:rFonts w:asciiTheme="minorHAnsi" w:hAnsiTheme="minorHAnsi" w:cs="Times New Roman"/>
                <w:sz w:val="24"/>
                <w:szCs w:val="24"/>
              </w:rPr>
              <w:t xml:space="preserve">Primaria </w:t>
            </w:r>
          </w:p>
          <w:p w:rsidR="007E097E" w:rsidRPr="00D22B5C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Classi I e II</w:t>
            </w:r>
          </w:p>
        </w:tc>
        <w:tc>
          <w:tcPr>
            <w:tcW w:w="1452" w:type="dxa"/>
          </w:tcPr>
          <w:p w:rsidR="007E097E" w:rsidRPr="00BF27CA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BF27C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Nei plessi</w:t>
            </w:r>
          </w:p>
        </w:tc>
      </w:tr>
      <w:tr w:rsidR="007E097E" w:rsidRPr="00D22B5C" w:rsidTr="00CE0247">
        <w:trPr>
          <w:trHeight w:val="417"/>
        </w:trPr>
        <w:tc>
          <w:tcPr>
            <w:tcW w:w="1384" w:type="dxa"/>
            <w:vMerge/>
          </w:tcPr>
          <w:p w:rsidR="007E097E" w:rsidRDefault="007E097E" w:rsidP="007E097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97E" w:rsidRPr="00223039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32"/>
              </w:rPr>
              <w:t>Come da calendario</w:t>
            </w:r>
          </w:p>
        </w:tc>
        <w:tc>
          <w:tcPr>
            <w:tcW w:w="3119" w:type="dxa"/>
          </w:tcPr>
          <w:p w:rsidR="007E097E" w:rsidRPr="00223039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bCs/>
                <w:color w:val="000000"/>
                <w:sz w:val="24"/>
                <w:szCs w:val="32"/>
              </w:rPr>
            </w:pPr>
            <w:r w:rsidRPr="00223039">
              <w:rPr>
                <w:bCs/>
                <w:color w:val="000000"/>
                <w:sz w:val="24"/>
                <w:szCs w:val="32"/>
              </w:rPr>
              <w:t>Potenziamento Lingua Inglese</w:t>
            </w:r>
          </w:p>
          <w:p w:rsidR="007E097E" w:rsidRPr="00223039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bCs/>
                <w:color w:val="000000"/>
                <w:sz w:val="24"/>
                <w:szCs w:val="32"/>
              </w:rPr>
            </w:pPr>
          </w:p>
        </w:tc>
        <w:tc>
          <w:tcPr>
            <w:tcW w:w="3685" w:type="dxa"/>
          </w:tcPr>
          <w:p w:rsidR="007E097E" w:rsidRPr="00223039" w:rsidRDefault="007E097E" w:rsidP="007E097E">
            <w:pPr>
              <w:snapToGrid w:val="0"/>
              <w:spacing w:after="0"/>
              <w:ind w:hanging="170"/>
              <w:jc w:val="center"/>
              <w:rPr>
                <w:bCs/>
                <w:color w:val="000000"/>
                <w:sz w:val="24"/>
                <w:szCs w:val="32"/>
              </w:rPr>
            </w:pPr>
            <w:r w:rsidRPr="00223039">
              <w:rPr>
                <w:bCs/>
                <w:color w:val="000000"/>
                <w:sz w:val="24"/>
                <w:szCs w:val="32"/>
              </w:rPr>
              <w:t>Scuola primaria</w:t>
            </w:r>
          </w:p>
          <w:p w:rsidR="007E097E" w:rsidRDefault="007E097E" w:rsidP="007E097E">
            <w:pPr>
              <w:snapToGrid w:val="0"/>
              <w:spacing w:after="0"/>
              <w:ind w:hanging="170"/>
              <w:jc w:val="center"/>
              <w:rPr>
                <w:bCs/>
                <w:color w:val="000000"/>
                <w:sz w:val="24"/>
                <w:szCs w:val="32"/>
              </w:rPr>
            </w:pPr>
            <w:r w:rsidRPr="00223039">
              <w:rPr>
                <w:bCs/>
                <w:color w:val="000000"/>
                <w:sz w:val="24"/>
                <w:szCs w:val="32"/>
              </w:rPr>
              <w:t>Classi</w:t>
            </w:r>
          </w:p>
          <w:p w:rsidR="007E097E" w:rsidRDefault="007E097E" w:rsidP="007E097E">
            <w:pPr>
              <w:snapToGrid w:val="0"/>
              <w:spacing w:after="0"/>
              <w:ind w:hanging="170"/>
              <w:jc w:val="center"/>
              <w:rPr>
                <w:bCs/>
                <w:color w:val="000000"/>
                <w:sz w:val="24"/>
                <w:szCs w:val="32"/>
              </w:rPr>
            </w:pPr>
            <w:r>
              <w:rPr>
                <w:bCs/>
                <w:color w:val="000000"/>
                <w:sz w:val="24"/>
                <w:szCs w:val="32"/>
              </w:rPr>
              <w:t>I (A-B-C)</w:t>
            </w:r>
          </w:p>
          <w:p w:rsidR="007E097E" w:rsidRDefault="007E097E" w:rsidP="007E097E">
            <w:pPr>
              <w:snapToGrid w:val="0"/>
              <w:spacing w:after="0"/>
              <w:ind w:hanging="170"/>
              <w:jc w:val="center"/>
              <w:rPr>
                <w:bCs/>
                <w:color w:val="000000"/>
                <w:sz w:val="24"/>
                <w:szCs w:val="32"/>
              </w:rPr>
            </w:pPr>
            <w:r w:rsidRPr="00223039">
              <w:rPr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bCs/>
                <w:color w:val="000000"/>
                <w:sz w:val="24"/>
                <w:szCs w:val="32"/>
              </w:rPr>
              <w:t>II (A-D-E)</w:t>
            </w:r>
          </w:p>
          <w:p w:rsidR="007E097E" w:rsidRPr="00223039" w:rsidRDefault="007E097E" w:rsidP="007E097E">
            <w:pPr>
              <w:snapToGrid w:val="0"/>
              <w:spacing w:after="0"/>
              <w:ind w:hanging="170"/>
              <w:jc w:val="center"/>
              <w:rPr>
                <w:rFonts w:asciiTheme="minorHAnsi" w:hAnsiTheme="minorHAnsi"/>
                <w:bCs/>
              </w:rPr>
            </w:pPr>
            <w:r>
              <w:rPr>
                <w:bCs/>
                <w:color w:val="000000"/>
                <w:sz w:val="24"/>
                <w:szCs w:val="32"/>
              </w:rPr>
              <w:t>IV</w:t>
            </w:r>
          </w:p>
        </w:tc>
        <w:tc>
          <w:tcPr>
            <w:tcW w:w="1452" w:type="dxa"/>
          </w:tcPr>
          <w:p w:rsidR="007E097E" w:rsidRDefault="007E097E" w:rsidP="007E097E">
            <w:pPr>
              <w:spacing w:after="19" w:line="259" w:lineRule="auto"/>
              <w:ind w:left="1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it-IT"/>
              </w:rPr>
            </w:pPr>
            <w:r w:rsidRPr="00FC4D5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it-IT"/>
              </w:rPr>
              <w:t>Plesso</w:t>
            </w:r>
          </w:p>
          <w:p w:rsidR="007E097E" w:rsidRPr="00FC4D5D" w:rsidRDefault="007E097E" w:rsidP="007E097E">
            <w:pPr>
              <w:spacing w:after="19" w:line="259" w:lineRule="auto"/>
              <w:ind w:left="1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C4D5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it-IT"/>
              </w:rPr>
              <w:t>N.Green</w:t>
            </w:r>
            <w:proofErr w:type="spellEnd"/>
          </w:p>
          <w:p w:rsidR="007E097E" w:rsidRPr="0061228A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7E097E" w:rsidRPr="00D22B5C" w:rsidTr="00CE0247">
        <w:trPr>
          <w:trHeight w:val="417"/>
        </w:trPr>
        <w:tc>
          <w:tcPr>
            <w:tcW w:w="1384" w:type="dxa"/>
            <w:vMerge/>
          </w:tcPr>
          <w:p w:rsidR="007E097E" w:rsidRDefault="007E097E" w:rsidP="007E097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97E" w:rsidRPr="00D22B5C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7E097E" w:rsidRPr="00D22B5C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119" w:type="dxa"/>
          </w:tcPr>
          <w:p w:rsidR="007E097E" w:rsidRPr="00D22B5C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685" w:type="dxa"/>
          </w:tcPr>
          <w:p w:rsidR="007E097E" w:rsidRPr="00D22B5C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7E097E" w:rsidRPr="0061228A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 xml:space="preserve">Plesso </w:t>
            </w:r>
          </w:p>
          <w:p w:rsidR="007E097E" w:rsidRPr="0009536D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G. Mazzini</w:t>
            </w:r>
          </w:p>
        </w:tc>
      </w:tr>
      <w:tr w:rsidR="007E097E" w:rsidRPr="00D22B5C" w:rsidTr="00CE0247">
        <w:trPr>
          <w:trHeight w:val="417"/>
        </w:trPr>
        <w:tc>
          <w:tcPr>
            <w:tcW w:w="1384" w:type="dxa"/>
            <w:vMerge w:val="restart"/>
          </w:tcPr>
          <w:p w:rsidR="007E097E" w:rsidRDefault="007E097E" w:rsidP="007E097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Giovedì 26 gennaio</w:t>
            </w:r>
          </w:p>
        </w:tc>
        <w:tc>
          <w:tcPr>
            <w:tcW w:w="1559" w:type="dxa"/>
          </w:tcPr>
          <w:p w:rsidR="007E097E" w:rsidRPr="00D22B5C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7E097E" w:rsidRPr="00D22B5C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119" w:type="dxa"/>
          </w:tcPr>
          <w:p w:rsidR="007E097E" w:rsidRPr="00D22B5C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685" w:type="dxa"/>
          </w:tcPr>
          <w:p w:rsidR="007E097E" w:rsidRPr="00D22B5C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7E097E" w:rsidRPr="0061228A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 xml:space="preserve">Plesso </w:t>
            </w:r>
          </w:p>
          <w:p w:rsidR="007E097E" w:rsidRPr="0009536D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G. Mazzini</w:t>
            </w:r>
          </w:p>
        </w:tc>
      </w:tr>
      <w:tr w:rsidR="007E097E" w:rsidRPr="00D22B5C" w:rsidTr="00CE0247">
        <w:trPr>
          <w:trHeight w:val="417"/>
        </w:trPr>
        <w:tc>
          <w:tcPr>
            <w:tcW w:w="1384" w:type="dxa"/>
            <w:vMerge/>
          </w:tcPr>
          <w:p w:rsidR="007E097E" w:rsidRDefault="007E097E" w:rsidP="007E097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97E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7E097E" w:rsidRPr="00D22B5C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6910C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 – 16.15</w:t>
            </w:r>
          </w:p>
        </w:tc>
        <w:tc>
          <w:tcPr>
            <w:tcW w:w="3119" w:type="dxa"/>
          </w:tcPr>
          <w:p w:rsidR="007E097E" w:rsidRPr="00D22B5C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6910C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“PROGETTO MAJORETTES”</w:t>
            </w:r>
          </w:p>
        </w:tc>
        <w:tc>
          <w:tcPr>
            <w:tcW w:w="3685" w:type="dxa"/>
          </w:tcPr>
          <w:p w:rsidR="007E097E" w:rsidRPr="00D22B5C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7E097E" w:rsidRPr="0061228A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 xml:space="preserve">Plesso </w:t>
            </w:r>
          </w:p>
          <w:p w:rsidR="007E097E" w:rsidRPr="0061228A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G. Mazzini</w:t>
            </w:r>
          </w:p>
        </w:tc>
      </w:tr>
      <w:tr w:rsidR="007E097E" w:rsidRPr="00D22B5C" w:rsidTr="00CE0247">
        <w:trPr>
          <w:trHeight w:val="417"/>
        </w:trPr>
        <w:tc>
          <w:tcPr>
            <w:tcW w:w="1384" w:type="dxa"/>
            <w:vMerge/>
          </w:tcPr>
          <w:p w:rsidR="007E097E" w:rsidRDefault="007E097E" w:rsidP="007E097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97E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7E097E" w:rsidRPr="006910C2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223039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4</w:t>
            </w:r>
            <w:r w:rsidRPr="00223039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.15 – 1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5</w:t>
            </w:r>
            <w:r w:rsidRPr="00223039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.15 </w:t>
            </w:r>
          </w:p>
        </w:tc>
        <w:tc>
          <w:tcPr>
            <w:tcW w:w="3119" w:type="dxa"/>
          </w:tcPr>
          <w:p w:rsidR="007E097E" w:rsidRPr="006910C2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223039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“PROGETTO SBANDIERATORI”</w:t>
            </w:r>
          </w:p>
        </w:tc>
        <w:tc>
          <w:tcPr>
            <w:tcW w:w="3685" w:type="dxa"/>
          </w:tcPr>
          <w:p w:rsidR="007E097E" w:rsidRPr="00D22B5C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7E097E" w:rsidRPr="0061228A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 xml:space="preserve">Plesso </w:t>
            </w:r>
          </w:p>
          <w:p w:rsidR="007E097E" w:rsidRPr="0061228A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G. Mazzini</w:t>
            </w:r>
          </w:p>
        </w:tc>
      </w:tr>
      <w:tr w:rsidR="007E097E" w:rsidRPr="00D22B5C" w:rsidTr="00CE0247">
        <w:trPr>
          <w:trHeight w:val="417"/>
        </w:trPr>
        <w:tc>
          <w:tcPr>
            <w:tcW w:w="1384" w:type="dxa"/>
            <w:vMerge w:val="restart"/>
          </w:tcPr>
          <w:p w:rsidR="007E097E" w:rsidRDefault="007E097E" w:rsidP="007E097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Venerdì 27 gennaio</w:t>
            </w:r>
          </w:p>
        </w:tc>
        <w:tc>
          <w:tcPr>
            <w:tcW w:w="1559" w:type="dxa"/>
          </w:tcPr>
          <w:p w:rsidR="007E097E" w:rsidRPr="00D22B5C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7E097E" w:rsidRPr="00D22B5C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14.15-16.15</w:t>
            </w:r>
          </w:p>
        </w:tc>
        <w:tc>
          <w:tcPr>
            <w:tcW w:w="3119" w:type="dxa"/>
          </w:tcPr>
          <w:p w:rsidR="007E097E" w:rsidRPr="00D22B5C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685" w:type="dxa"/>
          </w:tcPr>
          <w:p w:rsidR="007E097E" w:rsidRPr="00D22B5C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7E097E" w:rsidRPr="0061228A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 xml:space="preserve">Plesso </w:t>
            </w:r>
          </w:p>
          <w:p w:rsidR="007E097E" w:rsidRPr="0009536D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G. Mazzini</w:t>
            </w:r>
          </w:p>
        </w:tc>
      </w:tr>
      <w:tr w:rsidR="007E097E" w:rsidRPr="00D22B5C" w:rsidTr="00CE0247">
        <w:trPr>
          <w:trHeight w:val="417"/>
        </w:trPr>
        <w:tc>
          <w:tcPr>
            <w:tcW w:w="1384" w:type="dxa"/>
            <w:vMerge/>
          </w:tcPr>
          <w:p w:rsidR="007E097E" w:rsidRDefault="007E097E" w:rsidP="007E097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15:30-17.00</w:t>
            </w:r>
          </w:p>
        </w:tc>
        <w:tc>
          <w:tcPr>
            <w:tcW w:w="3119" w:type="dxa"/>
          </w:tcPr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CORSI CERTIFICAZIONI CAMBRIDGE </w:t>
            </w:r>
          </w:p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2022/23</w:t>
            </w:r>
          </w:p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E097E" w:rsidRPr="000A359F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A359F">
              <w:rPr>
                <w:sz w:val="24"/>
                <w:szCs w:val="24"/>
                <w:lang w:val="en-US"/>
              </w:rPr>
              <w:t>15.30-17.00</w:t>
            </w:r>
          </w:p>
          <w:p w:rsidR="007E097E" w:rsidRPr="000A359F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A359F">
              <w:rPr>
                <w:sz w:val="24"/>
                <w:szCs w:val="24"/>
                <w:lang w:val="en-US"/>
              </w:rPr>
              <w:t>FLYERS with Cathy</w:t>
            </w:r>
          </w:p>
          <w:p w:rsidR="007E097E" w:rsidRPr="000A359F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7E097E" w:rsidRPr="000A359F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A359F">
              <w:rPr>
                <w:sz w:val="24"/>
                <w:szCs w:val="24"/>
                <w:lang w:val="en-US"/>
              </w:rPr>
              <w:t>KEY with Martha</w:t>
            </w:r>
          </w:p>
          <w:p w:rsidR="007E097E" w:rsidRPr="000A359F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52" w:type="dxa"/>
          </w:tcPr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7E097E" w:rsidRPr="00D22B5C" w:rsidTr="00CE0247">
        <w:trPr>
          <w:trHeight w:val="417"/>
        </w:trPr>
        <w:tc>
          <w:tcPr>
            <w:tcW w:w="1384" w:type="dxa"/>
            <w:vMerge/>
          </w:tcPr>
          <w:p w:rsidR="007E097E" w:rsidRDefault="007E097E" w:rsidP="007E097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1559" w:type="dxa"/>
          </w:tcPr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16:30-18.00</w:t>
            </w:r>
          </w:p>
        </w:tc>
        <w:tc>
          <w:tcPr>
            <w:tcW w:w="3119" w:type="dxa"/>
          </w:tcPr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CORSI CERTIFICAZIONI CAMBRIDGE </w:t>
            </w:r>
          </w:p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2022/23</w:t>
            </w:r>
          </w:p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E097E" w:rsidRPr="000A359F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A359F">
              <w:rPr>
                <w:sz w:val="24"/>
                <w:szCs w:val="24"/>
                <w:lang w:val="en-US"/>
              </w:rPr>
              <w:t>15.30-17.00</w:t>
            </w:r>
          </w:p>
          <w:p w:rsidR="007E097E" w:rsidRPr="000A359F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STARTERS </w:t>
            </w:r>
            <w:r w:rsidRPr="000A359F">
              <w:rPr>
                <w:sz w:val="24"/>
                <w:szCs w:val="24"/>
                <w:lang w:val="en-US"/>
              </w:rPr>
              <w:t xml:space="preserve">with </w:t>
            </w:r>
            <w:r>
              <w:rPr>
                <w:sz w:val="24"/>
                <w:szCs w:val="24"/>
                <w:lang w:val="en-US"/>
              </w:rPr>
              <w:t>Sharon</w:t>
            </w:r>
          </w:p>
          <w:p w:rsidR="007E097E" w:rsidRPr="000A359F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52" w:type="dxa"/>
          </w:tcPr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bookmarkEnd w:id="0"/>
      <w:tr w:rsidR="007E097E" w:rsidRPr="00D22B5C" w:rsidTr="00CE0247">
        <w:trPr>
          <w:trHeight w:val="417"/>
        </w:trPr>
        <w:tc>
          <w:tcPr>
            <w:tcW w:w="1384" w:type="dxa"/>
            <w:vMerge/>
          </w:tcPr>
          <w:p w:rsidR="007E097E" w:rsidRDefault="007E097E" w:rsidP="007E097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Ore </w:t>
            </w:r>
          </w:p>
          <w:p w:rsidR="007E097E" w:rsidRPr="000A359F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A359F">
              <w:rPr>
                <w:sz w:val="24"/>
                <w:szCs w:val="24"/>
                <w:lang w:val="en-US"/>
              </w:rPr>
              <w:t>17.00-18.30</w:t>
            </w:r>
          </w:p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CORSI CERTIFICAZIONI CAMBRIDGE </w:t>
            </w:r>
          </w:p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2022/23</w:t>
            </w:r>
          </w:p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E097E" w:rsidRPr="000A359F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A359F">
              <w:rPr>
                <w:sz w:val="24"/>
                <w:szCs w:val="24"/>
                <w:lang w:val="en-US"/>
              </w:rPr>
              <w:t>17.00-18.30</w:t>
            </w:r>
          </w:p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A359F">
              <w:rPr>
                <w:sz w:val="24"/>
                <w:szCs w:val="24"/>
                <w:lang w:val="en-US"/>
              </w:rPr>
              <w:t xml:space="preserve">MOVERS (Blue) </w:t>
            </w:r>
          </w:p>
          <w:p w:rsidR="007E097E" w:rsidRPr="000A359F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A359F">
              <w:rPr>
                <w:sz w:val="24"/>
                <w:szCs w:val="24"/>
                <w:lang w:val="en-US"/>
              </w:rPr>
              <w:t>with Cathy</w:t>
            </w:r>
          </w:p>
          <w:p w:rsidR="007E097E" w:rsidRPr="000A359F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A359F">
              <w:rPr>
                <w:sz w:val="24"/>
                <w:szCs w:val="24"/>
                <w:lang w:val="en-US"/>
              </w:rPr>
              <w:t xml:space="preserve">MOVERS (Red -2Asec) </w:t>
            </w:r>
          </w:p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A359F">
              <w:rPr>
                <w:sz w:val="24"/>
                <w:szCs w:val="24"/>
                <w:lang w:val="en-US"/>
              </w:rPr>
              <w:t>With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0A359F">
              <w:rPr>
                <w:sz w:val="24"/>
                <w:szCs w:val="24"/>
                <w:lang w:val="en-US"/>
              </w:rPr>
              <w:t>Martha</w:t>
            </w:r>
          </w:p>
          <w:p w:rsidR="007E097E" w:rsidRPr="000A359F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52" w:type="dxa"/>
          </w:tcPr>
          <w:p w:rsidR="007E097E" w:rsidRPr="000A359F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7E097E" w:rsidRPr="00D22B5C" w:rsidTr="00CE0247">
        <w:trPr>
          <w:trHeight w:val="417"/>
        </w:trPr>
        <w:tc>
          <w:tcPr>
            <w:tcW w:w="1384" w:type="dxa"/>
          </w:tcPr>
          <w:p w:rsidR="007E097E" w:rsidRDefault="007E097E" w:rsidP="007E097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Lunedì 30 gennaio</w:t>
            </w:r>
          </w:p>
        </w:tc>
        <w:tc>
          <w:tcPr>
            <w:tcW w:w="1559" w:type="dxa"/>
          </w:tcPr>
          <w:p w:rsidR="007E097E" w:rsidRPr="00D22B5C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7E097E" w:rsidRPr="00D22B5C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119" w:type="dxa"/>
          </w:tcPr>
          <w:p w:rsidR="007E097E" w:rsidRPr="00D22B5C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685" w:type="dxa"/>
          </w:tcPr>
          <w:p w:rsidR="007E097E" w:rsidRPr="00D22B5C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7E097E" w:rsidRPr="0061228A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 xml:space="preserve">Plesso </w:t>
            </w:r>
          </w:p>
          <w:p w:rsidR="007E097E" w:rsidRPr="0009536D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G. Mazzini</w:t>
            </w:r>
          </w:p>
        </w:tc>
      </w:tr>
      <w:tr w:rsidR="007E097E" w:rsidRPr="00D22B5C" w:rsidTr="00CE0247">
        <w:trPr>
          <w:trHeight w:val="417"/>
        </w:trPr>
        <w:tc>
          <w:tcPr>
            <w:tcW w:w="1384" w:type="dxa"/>
            <w:vMerge w:val="restart"/>
          </w:tcPr>
          <w:p w:rsidR="007E097E" w:rsidRDefault="007E097E" w:rsidP="007E097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Martedì 31 gennaio</w:t>
            </w:r>
          </w:p>
        </w:tc>
        <w:tc>
          <w:tcPr>
            <w:tcW w:w="1559" w:type="dxa"/>
          </w:tcPr>
          <w:p w:rsidR="007E097E" w:rsidRPr="00223039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32"/>
              </w:rPr>
              <w:t>Come da calendario</w:t>
            </w:r>
          </w:p>
        </w:tc>
        <w:tc>
          <w:tcPr>
            <w:tcW w:w="3119" w:type="dxa"/>
          </w:tcPr>
          <w:p w:rsidR="007E097E" w:rsidRPr="00223039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bCs/>
                <w:color w:val="000000"/>
                <w:sz w:val="24"/>
                <w:szCs w:val="32"/>
              </w:rPr>
            </w:pPr>
            <w:r w:rsidRPr="00223039">
              <w:rPr>
                <w:bCs/>
                <w:color w:val="000000"/>
                <w:sz w:val="24"/>
                <w:szCs w:val="32"/>
              </w:rPr>
              <w:t>Potenziamento Lingua Inglese</w:t>
            </w:r>
          </w:p>
          <w:p w:rsidR="007E097E" w:rsidRPr="00223039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bCs/>
                <w:color w:val="000000"/>
                <w:sz w:val="24"/>
                <w:szCs w:val="32"/>
              </w:rPr>
            </w:pPr>
          </w:p>
        </w:tc>
        <w:tc>
          <w:tcPr>
            <w:tcW w:w="3685" w:type="dxa"/>
          </w:tcPr>
          <w:p w:rsidR="007E097E" w:rsidRPr="00223039" w:rsidRDefault="007E097E" w:rsidP="007E097E">
            <w:pPr>
              <w:snapToGrid w:val="0"/>
              <w:spacing w:after="0"/>
              <w:ind w:hanging="170"/>
              <w:jc w:val="center"/>
              <w:rPr>
                <w:bCs/>
                <w:color w:val="000000"/>
                <w:sz w:val="24"/>
                <w:szCs w:val="32"/>
              </w:rPr>
            </w:pPr>
            <w:r w:rsidRPr="00223039">
              <w:rPr>
                <w:bCs/>
                <w:color w:val="000000"/>
                <w:sz w:val="24"/>
                <w:szCs w:val="32"/>
              </w:rPr>
              <w:t>Scuola primaria</w:t>
            </w:r>
          </w:p>
          <w:p w:rsidR="007E097E" w:rsidRDefault="007E097E" w:rsidP="007E097E">
            <w:pPr>
              <w:snapToGrid w:val="0"/>
              <w:spacing w:after="0"/>
              <w:ind w:hanging="170"/>
              <w:jc w:val="center"/>
              <w:rPr>
                <w:bCs/>
                <w:color w:val="000000"/>
                <w:sz w:val="24"/>
                <w:szCs w:val="32"/>
              </w:rPr>
            </w:pPr>
            <w:r w:rsidRPr="00223039">
              <w:rPr>
                <w:bCs/>
                <w:color w:val="000000"/>
                <w:sz w:val="24"/>
                <w:szCs w:val="32"/>
              </w:rPr>
              <w:t>Classi</w:t>
            </w:r>
          </w:p>
          <w:p w:rsidR="007E097E" w:rsidRDefault="007E097E" w:rsidP="007E097E">
            <w:pPr>
              <w:snapToGrid w:val="0"/>
              <w:spacing w:after="0"/>
              <w:ind w:hanging="170"/>
              <w:jc w:val="center"/>
              <w:rPr>
                <w:bCs/>
                <w:color w:val="000000"/>
                <w:sz w:val="24"/>
                <w:szCs w:val="32"/>
              </w:rPr>
            </w:pPr>
            <w:r>
              <w:rPr>
                <w:bCs/>
                <w:color w:val="000000"/>
                <w:sz w:val="24"/>
                <w:szCs w:val="32"/>
              </w:rPr>
              <w:t>I (D-E)</w:t>
            </w:r>
          </w:p>
          <w:p w:rsidR="007E097E" w:rsidRDefault="007E097E" w:rsidP="007E097E">
            <w:pPr>
              <w:snapToGrid w:val="0"/>
              <w:spacing w:after="0"/>
              <w:ind w:hanging="170"/>
              <w:jc w:val="center"/>
              <w:rPr>
                <w:bCs/>
                <w:color w:val="000000"/>
                <w:sz w:val="24"/>
                <w:szCs w:val="32"/>
              </w:rPr>
            </w:pPr>
            <w:r w:rsidRPr="00223039">
              <w:rPr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bCs/>
                <w:color w:val="000000"/>
                <w:sz w:val="24"/>
                <w:szCs w:val="32"/>
              </w:rPr>
              <w:t>III (A-D)</w:t>
            </w:r>
          </w:p>
          <w:p w:rsidR="007E097E" w:rsidRPr="00223039" w:rsidRDefault="007E097E" w:rsidP="007E097E">
            <w:pPr>
              <w:snapToGrid w:val="0"/>
              <w:spacing w:after="0"/>
              <w:ind w:hanging="17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2" w:type="dxa"/>
          </w:tcPr>
          <w:p w:rsidR="007E097E" w:rsidRDefault="007E097E" w:rsidP="007E097E">
            <w:pPr>
              <w:spacing w:after="19" w:line="259" w:lineRule="auto"/>
              <w:ind w:left="1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it-IT"/>
              </w:rPr>
            </w:pPr>
            <w:r w:rsidRPr="00FC4D5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it-IT"/>
              </w:rPr>
              <w:t>Plesso</w:t>
            </w:r>
          </w:p>
          <w:p w:rsidR="007E097E" w:rsidRPr="00FC4D5D" w:rsidRDefault="007E097E" w:rsidP="007E097E">
            <w:pPr>
              <w:spacing w:after="19" w:line="259" w:lineRule="auto"/>
              <w:ind w:left="1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C4D5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it-IT"/>
              </w:rPr>
              <w:t>N.Green</w:t>
            </w:r>
            <w:proofErr w:type="spellEnd"/>
          </w:p>
          <w:p w:rsidR="007E097E" w:rsidRPr="0061228A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7E097E" w:rsidRPr="00D22B5C" w:rsidTr="00CE0247">
        <w:trPr>
          <w:trHeight w:val="417"/>
        </w:trPr>
        <w:tc>
          <w:tcPr>
            <w:tcW w:w="1384" w:type="dxa"/>
            <w:vMerge/>
          </w:tcPr>
          <w:p w:rsidR="007E097E" w:rsidRDefault="007E097E" w:rsidP="007E097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97E" w:rsidRPr="00D22B5C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7E097E" w:rsidRPr="00D22B5C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119" w:type="dxa"/>
          </w:tcPr>
          <w:p w:rsidR="007E097E" w:rsidRPr="00D22B5C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685" w:type="dxa"/>
          </w:tcPr>
          <w:p w:rsidR="007E097E" w:rsidRPr="00A52B24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7E097E" w:rsidRPr="0061228A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 xml:space="preserve">Plesso </w:t>
            </w:r>
          </w:p>
          <w:p w:rsidR="007E097E" w:rsidRPr="00BF27CA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val="en-US"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G. Mazzini</w:t>
            </w:r>
          </w:p>
        </w:tc>
      </w:tr>
      <w:tr w:rsidR="007E097E" w:rsidRPr="00D22B5C" w:rsidTr="00CE0247">
        <w:trPr>
          <w:trHeight w:val="417"/>
        </w:trPr>
        <w:tc>
          <w:tcPr>
            <w:tcW w:w="1384" w:type="dxa"/>
            <w:vMerge/>
          </w:tcPr>
          <w:p w:rsidR="007E097E" w:rsidRDefault="007E097E" w:rsidP="007E097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97E" w:rsidRDefault="007E097E" w:rsidP="007E0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7E097E" w:rsidRDefault="007E097E" w:rsidP="007E0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15:15-17:00</w:t>
            </w:r>
          </w:p>
        </w:tc>
        <w:tc>
          <w:tcPr>
            <w:tcW w:w="3119" w:type="dxa"/>
          </w:tcPr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ATTIVITÀ TEATRALI </w:t>
            </w:r>
          </w:p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Scuola Sec. di primo grado </w:t>
            </w:r>
          </w:p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SEZIONE AD INDIRIZZO LINGUAGGI TEATRALI</w:t>
            </w:r>
          </w:p>
          <w:p w:rsidR="007E097E" w:rsidRDefault="007E097E" w:rsidP="007E0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7E097E" w:rsidRPr="0061228A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 xml:space="preserve">Plesso </w:t>
            </w:r>
          </w:p>
          <w:p w:rsidR="007E097E" w:rsidRDefault="007E097E" w:rsidP="007E0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G. Mazzini</w:t>
            </w:r>
          </w:p>
        </w:tc>
      </w:tr>
      <w:tr w:rsidR="007E097E" w:rsidRPr="00D22B5C" w:rsidTr="00CE0247">
        <w:trPr>
          <w:trHeight w:val="417"/>
        </w:trPr>
        <w:tc>
          <w:tcPr>
            <w:tcW w:w="1384" w:type="dxa"/>
            <w:vMerge/>
          </w:tcPr>
          <w:p w:rsidR="007E097E" w:rsidRDefault="007E097E" w:rsidP="007E097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97E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O</w:t>
            </w:r>
            <w:r w:rsidRPr="00663515">
              <w:rPr>
                <w:rFonts w:asciiTheme="minorHAnsi" w:hAnsiTheme="minorHAnsi" w:cs="Times New Roman"/>
                <w:sz w:val="24"/>
                <w:szCs w:val="24"/>
              </w:rPr>
              <w:t xml:space="preserve">re </w:t>
            </w:r>
          </w:p>
          <w:p w:rsidR="007E097E" w:rsidRPr="00D22B5C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663515">
              <w:rPr>
                <w:rFonts w:asciiTheme="minorHAnsi" w:hAnsiTheme="minorHAnsi" w:cs="Times New Roman"/>
                <w:sz w:val="24"/>
                <w:szCs w:val="24"/>
              </w:rPr>
              <w:t>16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.</w:t>
            </w:r>
            <w:r w:rsidRPr="00663515">
              <w:rPr>
                <w:rFonts w:asciiTheme="minorHAnsi" w:hAnsiTheme="minorHAnsi" w:cs="Times New Roman"/>
                <w:sz w:val="24"/>
                <w:szCs w:val="24"/>
              </w:rPr>
              <w:t>30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-18.0</w:t>
            </w:r>
            <w:r w:rsidRPr="00663515">
              <w:rPr>
                <w:rFonts w:asciiTheme="minorHAnsi" w:hAnsiTheme="minorHAnsi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7E097E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663515">
              <w:rPr>
                <w:rFonts w:asciiTheme="minorHAnsi" w:hAnsiTheme="minorHAnsi" w:cs="Times New Roman"/>
                <w:sz w:val="24"/>
                <w:szCs w:val="24"/>
              </w:rPr>
              <w:t xml:space="preserve">Progetto Continuità </w:t>
            </w:r>
          </w:p>
          <w:p w:rsidR="007E097E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663515">
              <w:rPr>
                <w:rFonts w:asciiTheme="minorHAnsi" w:hAnsiTheme="minorHAnsi" w:cs="Times New Roman"/>
                <w:sz w:val="24"/>
                <w:szCs w:val="24"/>
              </w:rPr>
              <w:t xml:space="preserve">“Crescere con la Musica” </w:t>
            </w:r>
          </w:p>
          <w:p w:rsidR="007E097E" w:rsidRPr="00D22B5C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E097E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7E097E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4"/>
              </w:rPr>
            </w:pPr>
          </w:p>
          <w:p w:rsidR="007E097E" w:rsidRPr="000119E1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4"/>
              </w:rPr>
            </w:pPr>
            <w:r w:rsidRPr="00663515">
              <w:rPr>
                <w:rFonts w:asciiTheme="minorHAnsi" w:hAnsiTheme="minorHAnsi" w:cs="Times New Roman"/>
                <w:sz w:val="20"/>
                <w:szCs w:val="24"/>
              </w:rPr>
              <w:t>(Avviamento alla Pratica Strumentale)</w:t>
            </w:r>
          </w:p>
        </w:tc>
        <w:tc>
          <w:tcPr>
            <w:tcW w:w="1452" w:type="dxa"/>
          </w:tcPr>
          <w:p w:rsidR="007E097E" w:rsidRPr="00663515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0"/>
              </w:rPr>
            </w:pPr>
            <w:r>
              <w:rPr>
                <w:rFonts w:asciiTheme="minorHAnsi" w:hAnsiTheme="minorHAnsi"/>
                <w:sz w:val="24"/>
                <w:szCs w:val="20"/>
              </w:rPr>
              <w:t>P</w:t>
            </w:r>
            <w:r w:rsidRPr="00663515">
              <w:rPr>
                <w:rFonts w:asciiTheme="minorHAnsi" w:hAnsiTheme="minorHAnsi"/>
                <w:sz w:val="24"/>
                <w:szCs w:val="20"/>
              </w:rPr>
              <w:t xml:space="preserve">lesso </w:t>
            </w:r>
          </w:p>
          <w:p w:rsidR="007E097E" w:rsidRPr="0009536D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3515">
              <w:rPr>
                <w:rFonts w:asciiTheme="minorHAnsi" w:hAnsiTheme="minorHAnsi"/>
                <w:sz w:val="24"/>
                <w:szCs w:val="20"/>
              </w:rPr>
              <w:t>N</w:t>
            </w:r>
            <w:r>
              <w:rPr>
                <w:rFonts w:asciiTheme="minorHAnsi" w:hAnsiTheme="minorHAnsi"/>
                <w:sz w:val="24"/>
                <w:szCs w:val="20"/>
              </w:rPr>
              <w:t>.</w:t>
            </w:r>
            <w:r w:rsidRPr="00663515">
              <w:rPr>
                <w:rFonts w:asciiTheme="minorHAnsi" w:hAnsiTheme="minorHAnsi"/>
                <w:sz w:val="24"/>
                <w:szCs w:val="20"/>
              </w:rPr>
              <w:t xml:space="preserve"> Green</w:t>
            </w:r>
          </w:p>
        </w:tc>
      </w:tr>
      <w:tr w:rsidR="007E097E" w:rsidRPr="00D22B5C" w:rsidTr="00CE0247">
        <w:trPr>
          <w:trHeight w:val="417"/>
        </w:trPr>
        <w:tc>
          <w:tcPr>
            <w:tcW w:w="1384" w:type="dxa"/>
            <w:vMerge/>
          </w:tcPr>
          <w:p w:rsidR="007E097E" w:rsidRDefault="007E097E" w:rsidP="007E097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97E" w:rsidRPr="00D22B5C" w:rsidRDefault="007E097E" w:rsidP="007E097E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sz w:val="24"/>
                <w:szCs w:val="24"/>
              </w:rPr>
              <w:t>Ore</w:t>
            </w:r>
          </w:p>
          <w:p w:rsidR="007E097E" w:rsidRPr="00D22B5C" w:rsidRDefault="007E097E" w:rsidP="007E097E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sz w:val="24"/>
                <w:szCs w:val="24"/>
              </w:rPr>
              <w:t>16.30-18.30</w:t>
            </w:r>
          </w:p>
        </w:tc>
        <w:tc>
          <w:tcPr>
            <w:tcW w:w="3119" w:type="dxa"/>
          </w:tcPr>
          <w:p w:rsidR="007E097E" w:rsidRPr="00D22B5C" w:rsidRDefault="007E097E" w:rsidP="007E097E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sz w:val="24"/>
                <w:szCs w:val="24"/>
              </w:rPr>
              <w:t xml:space="preserve">Programmazione </w:t>
            </w:r>
          </w:p>
        </w:tc>
        <w:tc>
          <w:tcPr>
            <w:tcW w:w="3685" w:type="dxa"/>
          </w:tcPr>
          <w:p w:rsidR="007E097E" w:rsidRPr="00D22B5C" w:rsidRDefault="007E097E" w:rsidP="007E097E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sz w:val="24"/>
                <w:szCs w:val="24"/>
              </w:rPr>
              <w:t>Scuola primaria</w:t>
            </w:r>
          </w:p>
        </w:tc>
        <w:tc>
          <w:tcPr>
            <w:tcW w:w="1452" w:type="dxa"/>
          </w:tcPr>
          <w:p w:rsidR="007E097E" w:rsidRPr="0061228A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 xml:space="preserve">Plesso </w:t>
            </w:r>
          </w:p>
          <w:p w:rsidR="007E097E" w:rsidRPr="0009536D" w:rsidRDefault="007E097E" w:rsidP="007E09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G. Mazzini</w:t>
            </w:r>
          </w:p>
        </w:tc>
      </w:tr>
    </w:tbl>
    <w:p w:rsidR="006E3801" w:rsidRDefault="006E3801" w:rsidP="004717AE">
      <w:pPr>
        <w:rPr>
          <w:rFonts w:asciiTheme="minorHAnsi" w:hAnsiTheme="minorHAnsi" w:cs="Times New Roman"/>
          <w:sz w:val="24"/>
          <w:szCs w:val="24"/>
        </w:rPr>
      </w:pPr>
    </w:p>
    <w:p w:rsidR="009863DD" w:rsidRDefault="009863DD" w:rsidP="004717AE">
      <w:pPr>
        <w:rPr>
          <w:rFonts w:asciiTheme="minorHAnsi" w:hAnsiTheme="minorHAnsi" w:cs="Times New Roman"/>
          <w:sz w:val="24"/>
          <w:szCs w:val="24"/>
        </w:rPr>
      </w:pPr>
    </w:p>
    <w:p w:rsidR="001A0CEE" w:rsidRDefault="001A0CEE" w:rsidP="004717AE">
      <w:pPr>
        <w:rPr>
          <w:rFonts w:asciiTheme="minorHAnsi" w:hAnsiTheme="minorHAnsi" w:cs="Times New Roman"/>
          <w:sz w:val="24"/>
          <w:szCs w:val="24"/>
        </w:rPr>
      </w:pPr>
    </w:p>
    <w:p w:rsidR="001A0CEE" w:rsidRDefault="001A0CEE" w:rsidP="004717AE">
      <w:pPr>
        <w:rPr>
          <w:rFonts w:asciiTheme="minorHAnsi" w:hAnsiTheme="minorHAnsi" w:cs="Times New Roman"/>
          <w:sz w:val="24"/>
          <w:szCs w:val="24"/>
        </w:rPr>
      </w:pPr>
    </w:p>
    <w:p w:rsidR="00223039" w:rsidRDefault="00223039" w:rsidP="004717AE">
      <w:pPr>
        <w:rPr>
          <w:rFonts w:asciiTheme="minorHAnsi" w:hAnsiTheme="minorHAnsi" w:cs="Times New Roman"/>
          <w:sz w:val="24"/>
          <w:szCs w:val="24"/>
        </w:rPr>
      </w:pPr>
    </w:p>
    <w:p w:rsidR="00223039" w:rsidRPr="00D22B5C" w:rsidRDefault="00223039" w:rsidP="004717AE">
      <w:pPr>
        <w:rPr>
          <w:rFonts w:asciiTheme="minorHAnsi" w:hAnsiTheme="minorHAnsi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420"/>
      </w:tblGrid>
      <w:tr w:rsidR="00AD6701" w:rsidRPr="00D22B5C">
        <w:trPr>
          <w:trHeight w:val="39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01" w:rsidRPr="00D22B5C" w:rsidRDefault="00AD6701" w:rsidP="00162AA0">
            <w:pPr>
              <w:suppressAutoHyphens/>
              <w:snapToGrid w:val="0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Redatto</w:t>
            </w:r>
            <w:r w:rsidR="005E27E3"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dalla referente</w:t>
            </w:r>
          </w:p>
          <w:p w:rsidR="00AD6701" w:rsidRPr="00D22B5C" w:rsidRDefault="005E27E3" w:rsidP="00162AA0">
            <w:pPr>
              <w:suppressAutoHyphens/>
              <w:snapToGrid w:val="0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Ins</w:t>
            </w:r>
            <w:proofErr w:type="spellEnd"/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. Rita </w:t>
            </w:r>
            <w:proofErr w:type="spellStart"/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Villarossa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01" w:rsidRPr="00D22B5C" w:rsidRDefault="00AD6701" w:rsidP="00162AA0">
            <w:pPr>
              <w:suppressAutoHyphens/>
              <w:snapToGrid w:val="0"/>
              <w:ind w:hanging="170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Approvato da: DS</w:t>
            </w:r>
          </w:p>
          <w:p w:rsidR="00AD6701" w:rsidRPr="00D22B5C" w:rsidRDefault="008C152D" w:rsidP="00162AA0">
            <w:pPr>
              <w:suppressAutoHyphens/>
              <w:snapToGrid w:val="0"/>
              <w:ind w:hanging="170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Prof.ssa Patrizia Merola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60" w:rsidRPr="00D22B5C" w:rsidRDefault="00AD6701" w:rsidP="00162AA0">
            <w:pPr>
              <w:suppressAutoHyphens/>
              <w:snapToGrid w:val="0"/>
              <w:ind w:hanging="170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Data Emissione:</w:t>
            </w:r>
            <w:r w:rsidR="00047497"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282082" w:rsidRPr="00D22B5C" w:rsidRDefault="001A0CEE" w:rsidP="001A0CEE">
            <w:pPr>
              <w:suppressAutoHyphens/>
              <w:snapToGrid w:val="0"/>
              <w:ind w:hanging="170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7</w:t>
            </w:r>
            <w:r w:rsidR="00871CC3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gennaio</w:t>
            </w:r>
            <w:r w:rsidR="00B23B53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9A4831"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202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</w:tbl>
    <w:p w:rsidR="00B62032" w:rsidRPr="00D22B5C" w:rsidRDefault="00B62032" w:rsidP="005F7C00">
      <w:pPr>
        <w:rPr>
          <w:rFonts w:asciiTheme="minorHAnsi" w:hAnsiTheme="minorHAnsi" w:cs="Times New Roman"/>
          <w:b/>
          <w:bCs/>
          <w:kern w:val="1"/>
          <w:sz w:val="24"/>
          <w:szCs w:val="24"/>
          <w:lang w:eastAsia="ar-SA"/>
        </w:rPr>
      </w:pPr>
    </w:p>
    <w:sectPr w:rsidR="00B62032" w:rsidRPr="00D22B5C" w:rsidSect="005F7C00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10"/>
    <w:multiLevelType w:val="single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/>
      </w:rPr>
    </w:lvl>
  </w:abstractNum>
  <w:abstractNum w:abstractNumId="4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</w:rPr>
    </w:lvl>
  </w:abstractNum>
  <w:abstractNum w:abstractNumId="5">
    <w:nsid w:val="0000001A"/>
    <w:multiLevelType w:val="singleLevel"/>
    <w:tmpl w:val="0000001A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10B20D8"/>
    <w:multiLevelType w:val="hybridMultilevel"/>
    <w:tmpl w:val="C7361C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723321"/>
    <w:multiLevelType w:val="hybridMultilevel"/>
    <w:tmpl w:val="6B88B6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A73215"/>
    <w:multiLevelType w:val="hybridMultilevel"/>
    <w:tmpl w:val="243682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A0EFD"/>
    <w:multiLevelType w:val="hybridMultilevel"/>
    <w:tmpl w:val="589A72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0BD4"/>
    <w:multiLevelType w:val="hybridMultilevel"/>
    <w:tmpl w:val="E976E0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43F11"/>
    <w:multiLevelType w:val="hybridMultilevel"/>
    <w:tmpl w:val="43AA33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14F0F"/>
    <w:multiLevelType w:val="hybridMultilevel"/>
    <w:tmpl w:val="7ADE10E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854DA6"/>
    <w:multiLevelType w:val="hybridMultilevel"/>
    <w:tmpl w:val="1A1AC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A2176"/>
    <w:multiLevelType w:val="hybridMultilevel"/>
    <w:tmpl w:val="5E2C3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EA140B"/>
    <w:multiLevelType w:val="hybridMultilevel"/>
    <w:tmpl w:val="41BE6B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714BCB"/>
    <w:multiLevelType w:val="hybridMultilevel"/>
    <w:tmpl w:val="CF242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017016"/>
    <w:multiLevelType w:val="hybridMultilevel"/>
    <w:tmpl w:val="ACE66F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5315F7"/>
    <w:multiLevelType w:val="hybridMultilevel"/>
    <w:tmpl w:val="B700FA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332FA"/>
    <w:multiLevelType w:val="hybridMultilevel"/>
    <w:tmpl w:val="CF848C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D562A4"/>
    <w:multiLevelType w:val="hybridMultilevel"/>
    <w:tmpl w:val="011614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160EF"/>
    <w:multiLevelType w:val="hybridMultilevel"/>
    <w:tmpl w:val="06F41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EB49CF"/>
    <w:multiLevelType w:val="hybridMultilevel"/>
    <w:tmpl w:val="AB7E7D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E058FB"/>
    <w:multiLevelType w:val="hybridMultilevel"/>
    <w:tmpl w:val="B2BE9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8F6E10"/>
    <w:multiLevelType w:val="hybridMultilevel"/>
    <w:tmpl w:val="6E94C4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4F76D7"/>
    <w:multiLevelType w:val="hybridMultilevel"/>
    <w:tmpl w:val="A9C8D8E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CF02618"/>
    <w:multiLevelType w:val="hybridMultilevel"/>
    <w:tmpl w:val="625A9B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74143"/>
    <w:multiLevelType w:val="hybridMultilevel"/>
    <w:tmpl w:val="B260BB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4D1FD3"/>
    <w:multiLevelType w:val="hybridMultilevel"/>
    <w:tmpl w:val="1AC8D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782683"/>
    <w:multiLevelType w:val="hybridMultilevel"/>
    <w:tmpl w:val="73E6DE8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53C01F4"/>
    <w:multiLevelType w:val="hybridMultilevel"/>
    <w:tmpl w:val="37761C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C075A4"/>
    <w:multiLevelType w:val="hybridMultilevel"/>
    <w:tmpl w:val="E53CC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4D4B19"/>
    <w:multiLevelType w:val="hybridMultilevel"/>
    <w:tmpl w:val="7BE8E4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E32C8"/>
    <w:multiLevelType w:val="hybridMultilevel"/>
    <w:tmpl w:val="D3027A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C316F"/>
    <w:multiLevelType w:val="hybridMultilevel"/>
    <w:tmpl w:val="57B426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9"/>
  </w:num>
  <w:num w:numId="6">
    <w:abstractNumId w:val="15"/>
  </w:num>
  <w:num w:numId="7">
    <w:abstractNumId w:val="20"/>
  </w:num>
  <w:num w:numId="8">
    <w:abstractNumId w:val="26"/>
  </w:num>
  <w:num w:numId="9">
    <w:abstractNumId w:val="33"/>
  </w:num>
  <w:num w:numId="10">
    <w:abstractNumId w:val="18"/>
  </w:num>
  <w:num w:numId="11">
    <w:abstractNumId w:val="24"/>
  </w:num>
  <w:num w:numId="12">
    <w:abstractNumId w:val="9"/>
  </w:num>
  <w:num w:numId="13">
    <w:abstractNumId w:val="7"/>
  </w:num>
  <w:num w:numId="14">
    <w:abstractNumId w:val="30"/>
  </w:num>
  <w:num w:numId="15">
    <w:abstractNumId w:val="10"/>
  </w:num>
  <w:num w:numId="16">
    <w:abstractNumId w:val="22"/>
  </w:num>
  <w:num w:numId="17">
    <w:abstractNumId w:val="13"/>
  </w:num>
  <w:num w:numId="18">
    <w:abstractNumId w:val="34"/>
  </w:num>
  <w:num w:numId="19">
    <w:abstractNumId w:val="11"/>
  </w:num>
  <w:num w:numId="20">
    <w:abstractNumId w:val="27"/>
  </w:num>
  <w:num w:numId="21">
    <w:abstractNumId w:val="8"/>
  </w:num>
  <w:num w:numId="22">
    <w:abstractNumId w:val="17"/>
  </w:num>
  <w:num w:numId="23">
    <w:abstractNumId w:val="31"/>
  </w:num>
  <w:num w:numId="24">
    <w:abstractNumId w:val="14"/>
  </w:num>
  <w:num w:numId="25">
    <w:abstractNumId w:val="32"/>
  </w:num>
  <w:num w:numId="26">
    <w:abstractNumId w:val="16"/>
  </w:num>
  <w:num w:numId="27">
    <w:abstractNumId w:val="28"/>
  </w:num>
  <w:num w:numId="28">
    <w:abstractNumId w:val="25"/>
  </w:num>
  <w:num w:numId="29">
    <w:abstractNumId w:val="21"/>
  </w:num>
  <w:num w:numId="30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F5"/>
    <w:rsid w:val="00003A1E"/>
    <w:rsid w:val="00005B3E"/>
    <w:rsid w:val="000119E1"/>
    <w:rsid w:val="000122F6"/>
    <w:rsid w:val="00013B7B"/>
    <w:rsid w:val="00017897"/>
    <w:rsid w:val="00017A06"/>
    <w:rsid w:val="00026C3E"/>
    <w:rsid w:val="0002764C"/>
    <w:rsid w:val="00027D32"/>
    <w:rsid w:val="000345E2"/>
    <w:rsid w:val="00042D9E"/>
    <w:rsid w:val="00047497"/>
    <w:rsid w:val="000513D3"/>
    <w:rsid w:val="00052255"/>
    <w:rsid w:val="00052F61"/>
    <w:rsid w:val="00053293"/>
    <w:rsid w:val="000532A4"/>
    <w:rsid w:val="0005400A"/>
    <w:rsid w:val="00057D6B"/>
    <w:rsid w:val="000629BE"/>
    <w:rsid w:val="00066DF9"/>
    <w:rsid w:val="00073FFC"/>
    <w:rsid w:val="00086093"/>
    <w:rsid w:val="0009494C"/>
    <w:rsid w:val="0009536D"/>
    <w:rsid w:val="000A2948"/>
    <w:rsid w:val="000A359F"/>
    <w:rsid w:val="000B0E42"/>
    <w:rsid w:val="000B2644"/>
    <w:rsid w:val="000B2B7C"/>
    <w:rsid w:val="000B2D1C"/>
    <w:rsid w:val="000B5B20"/>
    <w:rsid w:val="000B5D02"/>
    <w:rsid w:val="000B6474"/>
    <w:rsid w:val="000B70A8"/>
    <w:rsid w:val="000B7C3A"/>
    <w:rsid w:val="000C780B"/>
    <w:rsid w:val="000C7A8E"/>
    <w:rsid w:val="000D6A4C"/>
    <w:rsid w:val="000E17EC"/>
    <w:rsid w:val="000E427E"/>
    <w:rsid w:val="000E6118"/>
    <w:rsid w:val="000F3837"/>
    <w:rsid w:val="000F7AF1"/>
    <w:rsid w:val="00100199"/>
    <w:rsid w:val="00103F39"/>
    <w:rsid w:val="00107140"/>
    <w:rsid w:val="001111DB"/>
    <w:rsid w:val="00115B49"/>
    <w:rsid w:val="00120659"/>
    <w:rsid w:val="001215A4"/>
    <w:rsid w:val="00124515"/>
    <w:rsid w:val="00126267"/>
    <w:rsid w:val="00126424"/>
    <w:rsid w:val="00130C66"/>
    <w:rsid w:val="00143013"/>
    <w:rsid w:val="00144D2A"/>
    <w:rsid w:val="00144D8A"/>
    <w:rsid w:val="00153BFC"/>
    <w:rsid w:val="00153E10"/>
    <w:rsid w:val="0015497C"/>
    <w:rsid w:val="00154A40"/>
    <w:rsid w:val="00155740"/>
    <w:rsid w:val="00156B28"/>
    <w:rsid w:val="0016098A"/>
    <w:rsid w:val="00162AA0"/>
    <w:rsid w:val="00165BC5"/>
    <w:rsid w:val="001705AE"/>
    <w:rsid w:val="00173B33"/>
    <w:rsid w:val="001761BD"/>
    <w:rsid w:val="00176920"/>
    <w:rsid w:val="00182D36"/>
    <w:rsid w:val="00185BDC"/>
    <w:rsid w:val="00187709"/>
    <w:rsid w:val="00191295"/>
    <w:rsid w:val="00191C68"/>
    <w:rsid w:val="00191C72"/>
    <w:rsid w:val="00196174"/>
    <w:rsid w:val="00196E9D"/>
    <w:rsid w:val="001A0CEE"/>
    <w:rsid w:val="001A0EBC"/>
    <w:rsid w:val="001A2817"/>
    <w:rsid w:val="001A2CA7"/>
    <w:rsid w:val="001A5208"/>
    <w:rsid w:val="001A61AE"/>
    <w:rsid w:val="001A7E78"/>
    <w:rsid w:val="001B20FB"/>
    <w:rsid w:val="001B39C3"/>
    <w:rsid w:val="001C27D5"/>
    <w:rsid w:val="001C5FF7"/>
    <w:rsid w:val="001C6000"/>
    <w:rsid w:val="001C65C1"/>
    <w:rsid w:val="001D10F3"/>
    <w:rsid w:val="001D30AB"/>
    <w:rsid w:val="001D3DD0"/>
    <w:rsid w:val="001D6603"/>
    <w:rsid w:val="001E16DF"/>
    <w:rsid w:val="001E1D77"/>
    <w:rsid w:val="001F5097"/>
    <w:rsid w:val="001F5293"/>
    <w:rsid w:val="001F5B8A"/>
    <w:rsid w:val="001F6190"/>
    <w:rsid w:val="00200051"/>
    <w:rsid w:val="00200903"/>
    <w:rsid w:val="0020172A"/>
    <w:rsid w:val="00202C58"/>
    <w:rsid w:val="0021286D"/>
    <w:rsid w:val="0021358B"/>
    <w:rsid w:val="00216945"/>
    <w:rsid w:val="00217584"/>
    <w:rsid w:val="00217A7B"/>
    <w:rsid w:val="00223039"/>
    <w:rsid w:val="002234D6"/>
    <w:rsid w:val="0023695F"/>
    <w:rsid w:val="0024336D"/>
    <w:rsid w:val="00247F50"/>
    <w:rsid w:val="00250CAD"/>
    <w:rsid w:val="00256BF6"/>
    <w:rsid w:val="002642F8"/>
    <w:rsid w:val="00264360"/>
    <w:rsid w:val="00266483"/>
    <w:rsid w:val="0027068C"/>
    <w:rsid w:val="00276B16"/>
    <w:rsid w:val="002809F0"/>
    <w:rsid w:val="00280E65"/>
    <w:rsid w:val="00282082"/>
    <w:rsid w:val="00285164"/>
    <w:rsid w:val="00286F9A"/>
    <w:rsid w:val="002A5F22"/>
    <w:rsid w:val="002B1922"/>
    <w:rsid w:val="002B34E5"/>
    <w:rsid w:val="002C056F"/>
    <w:rsid w:val="002C2A39"/>
    <w:rsid w:val="002C2E02"/>
    <w:rsid w:val="002D6066"/>
    <w:rsid w:val="002D66CB"/>
    <w:rsid w:val="002D71FA"/>
    <w:rsid w:val="002E3557"/>
    <w:rsid w:val="002F41B2"/>
    <w:rsid w:val="002F5B1F"/>
    <w:rsid w:val="002F60C0"/>
    <w:rsid w:val="002F6A66"/>
    <w:rsid w:val="00301128"/>
    <w:rsid w:val="00303512"/>
    <w:rsid w:val="0030742A"/>
    <w:rsid w:val="00315402"/>
    <w:rsid w:val="00322EF0"/>
    <w:rsid w:val="00330946"/>
    <w:rsid w:val="00330EED"/>
    <w:rsid w:val="0033544D"/>
    <w:rsid w:val="003369BB"/>
    <w:rsid w:val="00344442"/>
    <w:rsid w:val="003512C6"/>
    <w:rsid w:val="00356417"/>
    <w:rsid w:val="00356BBA"/>
    <w:rsid w:val="00361121"/>
    <w:rsid w:val="003657CE"/>
    <w:rsid w:val="00365AE9"/>
    <w:rsid w:val="00372704"/>
    <w:rsid w:val="0037372B"/>
    <w:rsid w:val="0037602F"/>
    <w:rsid w:val="00381956"/>
    <w:rsid w:val="003834CA"/>
    <w:rsid w:val="00393180"/>
    <w:rsid w:val="00393E92"/>
    <w:rsid w:val="00394066"/>
    <w:rsid w:val="00394C2B"/>
    <w:rsid w:val="003A74DC"/>
    <w:rsid w:val="003B0F6B"/>
    <w:rsid w:val="003B73D8"/>
    <w:rsid w:val="003D2A58"/>
    <w:rsid w:val="003D37E3"/>
    <w:rsid w:val="003D4BF1"/>
    <w:rsid w:val="003D6B88"/>
    <w:rsid w:val="003E15C9"/>
    <w:rsid w:val="003E1A46"/>
    <w:rsid w:val="003E1A47"/>
    <w:rsid w:val="003E59E3"/>
    <w:rsid w:val="003E692D"/>
    <w:rsid w:val="003E73E5"/>
    <w:rsid w:val="003F0AC9"/>
    <w:rsid w:val="003F5B18"/>
    <w:rsid w:val="003F5F6D"/>
    <w:rsid w:val="003F7177"/>
    <w:rsid w:val="004058AD"/>
    <w:rsid w:val="00412A7A"/>
    <w:rsid w:val="004203EB"/>
    <w:rsid w:val="00420F83"/>
    <w:rsid w:val="00422A66"/>
    <w:rsid w:val="00423A7D"/>
    <w:rsid w:val="0043554A"/>
    <w:rsid w:val="00435D56"/>
    <w:rsid w:val="00445825"/>
    <w:rsid w:val="004458B4"/>
    <w:rsid w:val="00450C00"/>
    <w:rsid w:val="004515EB"/>
    <w:rsid w:val="0046017F"/>
    <w:rsid w:val="0046067B"/>
    <w:rsid w:val="00461B91"/>
    <w:rsid w:val="00466237"/>
    <w:rsid w:val="004677E9"/>
    <w:rsid w:val="00467DB6"/>
    <w:rsid w:val="004717AE"/>
    <w:rsid w:val="0047308D"/>
    <w:rsid w:val="00477F46"/>
    <w:rsid w:val="00480F4E"/>
    <w:rsid w:val="00483C2D"/>
    <w:rsid w:val="00483D1C"/>
    <w:rsid w:val="004909B4"/>
    <w:rsid w:val="00491C42"/>
    <w:rsid w:val="004A2741"/>
    <w:rsid w:val="004A4F19"/>
    <w:rsid w:val="004B1D42"/>
    <w:rsid w:val="004B2352"/>
    <w:rsid w:val="004B7EAB"/>
    <w:rsid w:val="004C037F"/>
    <w:rsid w:val="004C291C"/>
    <w:rsid w:val="004C357A"/>
    <w:rsid w:val="004C631D"/>
    <w:rsid w:val="004C6FAE"/>
    <w:rsid w:val="004D4943"/>
    <w:rsid w:val="004D7ACB"/>
    <w:rsid w:val="004E01B1"/>
    <w:rsid w:val="004E5FAD"/>
    <w:rsid w:val="004F3D0B"/>
    <w:rsid w:val="004F5AD2"/>
    <w:rsid w:val="004F75B3"/>
    <w:rsid w:val="00500FA0"/>
    <w:rsid w:val="005022DD"/>
    <w:rsid w:val="005025B0"/>
    <w:rsid w:val="00503042"/>
    <w:rsid w:val="00505C98"/>
    <w:rsid w:val="00512BB4"/>
    <w:rsid w:val="00515860"/>
    <w:rsid w:val="00524D2F"/>
    <w:rsid w:val="0052616D"/>
    <w:rsid w:val="00543870"/>
    <w:rsid w:val="005459D7"/>
    <w:rsid w:val="00551062"/>
    <w:rsid w:val="00552C55"/>
    <w:rsid w:val="00555547"/>
    <w:rsid w:val="00560862"/>
    <w:rsid w:val="0056715E"/>
    <w:rsid w:val="0057389D"/>
    <w:rsid w:val="00574270"/>
    <w:rsid w:val="00575E65"/>
    <w:rsid w:val="005760E8"/>
    <w:rsid w:val="0058194C"/>
    <w:rsid w:val="00581CEC"/>
    <w:rsid w:val="00582F54"/>
    <w:rsid w:val="00583D02"/>
    <w:rsid w:val="00592980"/>
    <w:rsid w:val="0059404F"/>
    <w:rsid w:val="0059411C"/>
    <w:rsid w:val="00594CA9"/>
    <w:rsid w:val="005A3603"/>
    <w:rsid w:val="005A6CF0"/>
    <w:rsid w:val="005A7D4A"/>
    <w:rsid w:val="005B417A"/>
    <w:rsid w:val="005B54B8"/>
    <w:rsid w:val="005C3E39"/>
    <w:rsid w:val="005D224A"/>
    <w:rsid w:val="005E27E3"/>
    <w:rsid w:val="005F1CA3"/>
    <w:rsid w:val="005F4C8D"/>
    <w:rsid w:val="005F5437"/>
    <w:rsid w:val="005F6A2B"/>
    <w:rsid w:val="005F7C00"/>
    <w:rsid w:val="00602D70"/>
    <w:rsid w:val="006031D2"/>
    <w:rsid w:val="00605A8E"/>
    <w:rsid w:val="00607D0E"/>
    <w:rsid w:val="0061228A"/>
    <w:rsid w:val="00627DC7"/>
    <w:rsid w:val="00633093"/>
    <w:rsid w:val="00634119"/>
    <w:rsid w:val="0064115F"/>
    <w:rsid w:val="00643EE6"/>
    <w:rsid w:val="006465EE"/>
    <w:rsid w:val="006478BA"/>
    <w:rsid w:val="006525E6"/>
    <w:rsid w:val="00654C2D"/>
    <w:rsid w:val="00662074"/>
    <w:rsid w:val="00663515"/>
    <w:rsid w:val="00664795"/>
    <w:rsid w:val="00665B3C"/>
    <w:rsid w:val="00671B8E"/>
    <w:rsid w:val="00676D21"/>
    <w:rsid w:val="0068524C"/>
    <w:rsid w:val="006856F5"/>
    <w:rsid w:val="00690F21"/>
    <w:rsid w:val="006910C2"/>
    <w:rsid w:val="006A0BB1"/>
    <w:rsid w:val="006A5C9A"/>
    <w:rsid w:val="006B1064"/>
    <w:rsid w:val="006B4200"/>
    <w:rsid w:val="006C0541"/>
    <w:rsid w:val="006C1B31"/>
    <w:rsid w:val="006C3498"/>
    <w:rsid w:val="006C3AB7"/>
    <w:rsid w:val="006C3EFA"/>
    <w:rsid w:val="006D1B2D"/>
    <w:rsid w:val="006D5633"/>
    <w:rsid w:val="006E145D"/>
    <w:rsid w:val="006E3229"/>
    <w:rsid w:val="006E3801"/>
    <w:rsid w:val="006E73B7"/>
    <w:rsid w:val="006F035D"/>
    <w:rsid w:val="006F1B92"/>
    <w:rsid w:val="006F3688"/>
    <w:rsid w:val="00700F38"/>
    <w:rsid w:val="00701EFA"/>
    <w:rsid w:val="00702236"/>
    <w:rsid w:val="00702DC4"/>
    <w:rsid w:val="007040E4"/>
    <w:rsid w:val="00707AFF"/>
    <w:rsid w:val="007131C3"/>
    <w:rsid w:val="00713BBB"/>
    <w:rsid w:val="00715884"/>
    <w:rsid w:val="007252C6"/>
    <w:rsid w:val="0072558C"/>
    <w:rsid w:val="00727A84"/>
    <w:rsid w:val="0073603D"/>
    <w:rsid w:val="0074072C"/>
    <w:rsid w:val="007438BC"/>
    <w:rsid w:val="00745897"/>
    <w:rsid w:val="007474B9"/>
    <w:rsid w:val="007502D8"/>
    <w:rsid w:val="00765F07"/>
    <w:rsid w:val="0076615E"/>
    <w:rsid w:val="00767816"/>
    <w:rsid w:val="00770FAE"/>
    <w:rsid w:val="00773E3F"/>
    <w:rsid w:val="00774830"/>
    <w:rsid w:val="00781F26"/>
    <w:rsid w:val="00785557"/>
    <w:rsid w:val="00787D4A"/>
    <w:rsid w:val="0079307F"/>
    <w:rsid w:val="00795C53"/>
    <w:rsid w:val="00797C40"/>
    <w:rsid w:val="00797D91"/>
    <w:rsid w:val="007A4818"/>
    <w:rsid w:val="007B208F"/>
    <w:rsid w:val="007B2287"/>
    <w:rsid w:val="007B3998"/>
    <w:rsid w:val="007B7D5F"/>
    <w:rsid w:val="007C0189"/>
    <w:rsid w:val="007C21EC"/>
    <w:rsid w:val="007C33F0"/>
    <w:rsid w:val="007D0380"/>
    <w:rsid w:val="007D08E2"/>
    <w:rsid w:val="007D09DD"/>
    <w:rsid w:val="007D3DD2"/>
    <w:rsid w:val="007D7D2A"/>
    <w:rsid w:val="007E0439"/>
    <w:rsid w:val="007E097E"/>
    <w:rsid w:val="007E2239"/>
    <w:rsid w:val="007E3E9C"/>
    <w:rsid w:val="007E628A"/>
    <w:rsid w:val="007F06AF"/>
    <w:rsid w:val="007F5906"/>
    <w:rsid w:val="007F6CB2"/>
    <w:rsid w:val="00800C4F"/>
    <w:rsid w:val="00806780"/>
    <w:rsid w:val="00806C00"/>
    <w:rsid w:val="00813830"/>
    <w:rsid w:val="00814FCF"/>
    <w:rsid w:val="0081520B"/>
    <w:rsid w:val="00823617"/>
    <w:rsid w:val="00823F4C"/>
    <w:rsid w:val="008244F4"/>
    <w:rsid w:val="00827517"/>
    <w:rsid w:val="008310B1"/>
    <w:rsid w:val="00835A59"/>
    <w:rsid w:val="008405B8"/>
    <w:rsid w:val="008425F6"/>
    <w:rsid w:val="00843CE7"/>
    <w:rsid w:val="00844F9F"/>
    <w:rsid w:val="008471D6"/>
    <w:rsid w:val="00855D29"/>
    <w:rsid w:val="00856D40"/>
    <w:rsid w:val="00871CC3"/>
    <w:rsid w:val="00871DA9"/>
    <w:rsid w:val="0087511E"/>
    <w:rsid w:val="00880759"/>
    <w:rsid w:val="00883D6F"/>
    <w:rsid w:val="00890C82"/>
    <w:rsid w:val="00893510"/>
    <w:rsid w:val="008A4000"/>
    <w:rsid w:val="008A6873"/>
    <w:rsid w:val="008B06B2"/>
    <w:rsid w:val="008B0733"/>
    <w:rsid w:val="008C152D"/>
    <w:rsid w:val="008C51BD"/>
    <w:rsid w:val="008C5B34"/>
    <w:rsid w:val="008C6BEE"/>
    <w:rsid w:val="008E05C0"/>
    <w:rsid w:val="008F0AA4"/>
    <w:rsid w:val="008F4146"/>
    <w:rsid w:val="00903F00"/>
    <w:rsid w:val="00912D1A"/>
    <w:rsid w:val="0091333B"/>
    <w:rsid w:val="00914840"/>
    <w:rsid w:val="00915637"/>
    <w:rsid w:val="009163D1"/>
    <w:rsid w:val="00922115"/>
    <w:rsid w:val="009250CA"/>
    <w:rsid w:val="00933513"/>
    <w:rsid w:val="00933D60"/>
    <w:rsid w:val="00934140"/>
    <w:rsid w:val="00937CEB"/>
    <w:rsid w:val="0094526B"/>
    <w:rsid w:val="00953799"/>
    <w:rsid w:val="00956EA6"/>
    <w:rsid w:val="009746F2"/>
    <w:rsid w:val="00975E07"/>
    <w:rsid w:val="0098175C"/>
    <w:rsid w:val="009863DD"/>
    <w:rsid w:val="009926C5"/>
    <w:rsid w:val="009947DB"/>
    <w:rsid w:val="00997200"/>
    <w:rsid w:val="00997AEF"/>
    <w:rsid w:val="009A2124"/>
    <w:rsid w:val="009A3212"/>
    <w:rsid w:val="009A4831"/>
    <w:rsid w:val="009A6DD7"/>
    <w:rsid w:val="009B2463"/>
    <w:rsid w:val="009C1837"/>
    <w:rsid w:val="009C5BB2"/>
    <w:rsid w:val="009D114A"/>
    <w:rsid w:val="009D2164"/>
    <w:rsid w:val="009D21CF"/>
    <w:rsid w:val="009D2421"/>
    <w:rsid w:val="009D4F2A"/>
    <w:rsid w:val="009E0588"/>
    <w:rsid w:val="009E340F"/>
    <w:rsid w:val="00A00BDE"/>
    <w:rsid w:val="00A0446F"/>
    <w:rsid w:val="00A11855"/>
    <w:rsid w:val="00A1274D"/>
    <w:rsid w:val="00A13F79"/>
    <w:rsid w:val="00A15063"/>
    <w:rsid w:val="00A2212E"/>
    <w:rsid w:val="00A26BD3"/>
    <w:rsid w:val="00A31EF1"/>
    <w:rsid w:val="00A32550"/>
    <w:rsid w:val="00A3326C"/>
    <w:rsid w:val="00A3550F"/>
    <w:rsid w:val="00A356D0"/>
    <w:rsid w:val="00A4489D"/>
    <w:rsid w:val="00A51038"/>
    <w:rsid w:val="00A52B24"/>
    <w:rsid w:val="00A54E9D"/>
    <w:rsid w:val="00A57382"/>
    <w:rsid w:val="00A64DE3"/>
    <w:rsid w:val="00A718EF"/>
    <w:rsid w:val="00A73276"/>
    <w:rsid w:val="00A77C14"/>
    <w:rsid w:val="00A80F8A"/>
    <w:rsid w:val="00A82877"/>
    <w:rsid w:val="00A93216"/>
    <w:rsid w:val="00A93858"/>
    <w:rsid w:val="00A95487"/>
    <w:rsid w:val="00AA2ED7"/>
    <w:rsid w:val="00AA4446"/>
    <w:rsid w:val="00AA54A2"/>
    <w:rsid w:val="00AB514E"/>
    <w:rsid w:val="00AB6CBF"/>
    <w:rsid w:val="00AC0351"/>
    <w:rsid w:val="00AC5509"/>
    <w:rsid w:val="00AC5B04"/>
    <w:rsid w:val="00AD2668"/>
    <w:rsid w:val="00AD42B2"/>
    <w:rsid w:val="00AD5870"/>
    <w:rsid w:val="00AD62E2"/>
    <w:rsid w:val="00AD662F"/>
    <w:rsid w:val="00AD6701"/>
    <w:rsid w:val="00AD719F"/>
    <w:rsid w:val="00AF016D"/>
    <w:rsid w:val="00B00763"/>
    <w:rsid w:val="00B123DA"/>
    <w:rsid w:val="00B14A15"/>
    <w:rsid w:val="00B23B53"/>
    <w:rsid w:val="00B24E70"/>
    <w:rsid w:val="00B25ADC"/>
    <w:rsid w:val="00B4082C"/>
    <w:rsid w:val="00B420CF"/>
    <w:rsid w:val="00B43638"/>
    <w:rsid w:val="00B43FD3"/>
    <w:rsid w:val="00B444A0"/>
    <w:rsid w:val="00B44703"/>
    <w:rsid w:val="00B47282"/>
    <w:rsid w:val="00B53867"/>
    <w:rsid w:val="00B54035"/>
    <w:rsid w:val="00B55C55"/>
    <w:rsid w:val="00B57416"/>
    <w:rsid w:val="00B5774F"/>
    <w:rsid w:val="00B62032"/>
    <w:rsid w:val="00B67CDC"/>
    <w:rsid w:val="00B71814"/>
    <w:rsid w:val="00B72348"/>
    <w:rsid w:val="00B74CDA"/>
    <w:rsid w:val="00B775A5"/>
    <w:rsid w:val="00B804F2"/>
    <w:rsid w:val="00B840AF"/>
    <w:rsid w:val="00B84752"/>
    <w:rsid w:val="00B8574F"/>
    <w:rsid w:val="00B86E81"/>
    <w:rsid w:val="00B92C0A"/>
    <w:rsid w:val="00B9317C"/>
    <w:rsid w:val="00BA0F50"/>
    <w:rsid w:val="00BA22FE"/>
    <w:rsid w:val="00BB3F7A"/>
    <w:rsid w:val="00BC10E7"/>
    <w:rsid w:val="00BC2992"/>
    <w:rsid w:val="00BD2AAC"/>
    <w:rsid w:val="00BD4936"/>
    <w:rsid w:val="00BD6A26"/>
    <w:rsid w:val="00BD795B"/>
    <w:rsid w:val="00BE04F8"/>
    <w:rsid w:val="00BE1E42"/>
    <w:rsid w:val="00BF0AA8"/>
    <w:rsid w:val="00BF1525"/>
    <w:rsid w:val="00BF187F"/>
    <w:rsid w:val="00BF27CA"/>
    <w:rsid w:val="00BF4FF1"/>
    <w:rsid w:val="00C00DF3"/>
    <w:rsid w:val="00C01E36"/>
    <w:rsid w:val="00C0453D"/>
    <w:rsid w:val="00C0536C"/>
    <w:rsid w:val="00C05B94"/>
    <w:rsid w:val="00C14D22"/>
    <w:rsid w:val="00C15954"/>
    <w:rsid w:val="00C172AF"/>
    <w:rsid w:val="00C1797C"/>
    <w:rsid w:val="00C2187D"/>
    <w:rsid w:val="00C22B51"/>
    <w:rsid w:val="00C232BA"/>
    <w:rsid w:val="00C25760"/>
    <w:rsid w:val="00C26642"/>
    <w:rsid w:val="00C31520"/>
    <w:rsid w:val="00C3162F"/>
    <w:rsid w:val="00C40996"/>
    <w:rsid w:val="00C44BB3"/>
    <w:rsid w:val="00C44C61"/>
    <w:rsid w:val="00C46082"/>
    <w:rsid w:val="00C47D38"/>
    <w:rsid w:val="00C47F64"/>
    <w:rsid w:val="00C51778"/>
    <w:rsid w:val="00C548C9"/>
    <w:rsid w:val="00C5508A"/>
    <w:rsid w:val="00C57811"/>
    <w:rsid w:val="00C6114D"/>
    <w:rsid w:val="00C61CD4"/>
    <w:rsid w:val="00C71FE5"/>
    <w:rsid w:val="00C77933"/>
    <w:rsid w:val="00C84D7C"/>
    <w:rsid w:val="00C85984"/>
    <w:rsid w:val="00C87E3D"/>
    <w:rsid w:val="00CA4144"/>
    <w:rsid w:val="00CA631D"/>
    <w:rsid w:val="00CB422C"/>
    <w:rsid w:val="00CB5D77"/>
    <w:rsid w:val="00CC08AE"/>
    <w:rsid w:val="00CC3C49"/>
    <w:rsid w:val="00CC6D7E"/>
    <w:rsid w:val="00CD55F5"/>
    <w:rsid w:val="00CD5B80"/>
    <w:rsid w:val="00CD737A"/>
    <w:rsid w:val="00CE0247"/>
    <w:rsid w:val="00CE1690"/>
    <w:rsid w:val="00CF5455"/>
    <w:rsid w:val="00D015F8"/>
    <w:rsid w:val="00D01DC7"/>
    <w:rsid w:val="00D03037"/>
    <w:rsid w:val="00D12300"/>
    <w:rsid w:val="00D12673"/>
    <w:rsid w:val="00D12845"/>
    <w:rsid w:val="00D13CDA"/>
    <w:rsid w:val="00D13E7B"/>
    <w:rsid w:val="00D14D5B"/>
    <w:rsid w:val="00D215EE"/>
    <w:rsid w:val="00D22B5C"/>
    <w:rsid w:val="00D23550"/>
    <w:rsid w:val="00D26865"/>
    <w:rsid w:val="00D33006"/>
    <w:rsid w:val="00D338EA"/>
    <w:rsid w:val="00D36303"/>
    <w:rsid w:val="00D368B5"/>
    <w:rsid w:val="00D44ED1"/>
    <w:rsid w:val="00D45AEA"/>
    <w:rsid w:val="00D45FFC"/>
    <w:rsid w:val="00D46867"/>
    <w:rsid w:val="00D50449"/>
    <w:rsid w:val="00D55B8E"/>
    <w:rsid w:val="00D61F40"/>
    <w:rsid w:val="00D66489"/>
    <w:rsid w:val="00D66EB8"/>
    <w:rsid w:val="00D71A9B"/>
    <w:rsid w:val="00D72EBB"/>
    <w:rsid w:val="00D75B6F"/>
    <w:rsid w:val="00D77318"/>
    <w:rsid w:val="00D773A3"/>
    <w:rsid w:val="00D81CEB"/>
    <w:rsid w:val="00D81DC7"/>
    <w:rsid w:val="00D87A56"/>
    <w:rsid w:val="00D903CC"/>
    <w:rsid w:val="00D92807"/>
    <w:rsid w:val="00D97F55"/>
    <w:rsid w:val="00DA2489"/>
    <w:rsid w:val="00DA4892"/>
    <w:rsid w:val="00DB1651"/>
    <w:rsid w:val="00DC0AE8"/>
    <w:rsid w:val="00DC36FC"/>
    <w:rsid w:val="00DC7BFC"/>
    <w:rsid w:val="00DD45A1"/>
    <w:rsid w:val="00DD5B0D"/>
    <w:rsid w:val="00DD6432"/>
    <w:rsid w:val="00DE1FAA"/>
    <w:rsid w:val="00DE4165"/>
    <w:rsid w:val="00DE4C1C"/>
    <w:rsid w:val="00DF2288"/>
    <w:rsid w:val="00DF4B91"/>
    <w:rsid w:val="00DF67F7"/>
    <w:rsid w:val="00E05A49"/>
    <w:rsid w:val="00E07EE1"/>
    <w:rsid w:val="00E116D3"/>
    <w:rsid w:val="00E11F8E"/>
    <w:rsid w:val="00E14209"/>
    <w:rsid w:val="00E17BFB"/>
    <w:rsid w:val="00E20A6E"/>
    <w:rsid w:val="00E21C69"/>
    <w:rsid w:val="00E245D2"/>
    <w:rsid w:val="00E3168A"/>
    <w:rsid w:val="00E35F61"/>
    <w:rsid w:val="00E36E6E"/>
    <w:rsid w:val="00E41372"/>
    <w:rsid w:val="00E41A75"/>
    <w:rsid w:val="00E44E84"/>
    <w:rsid w:val="00E53C1F"/>
    <w:rsid w:val="00E547F0"/>
    <w:rsid w:val="00E55864"/>
    <w:rsid w:val="00E61F2B"/>
    <w:rsid w:val="00E6473F"/>
    <w:rsid w:val="00E64CA3"/>
    <w:rsid w:val="00E67612"/>
    <w:rsid w:val="00E900F5"/>
    <w:rsid w:val="00E92D7A"/>
    <w:rsid w:val="00E96CD2"/>
    <w:rsid w:val="00EA0957"/>
    <w:rsid w:val="00EA4B20"/>
    <w:rsid w:val="00EA7D74"/>
    <w:rsid w:val="00EB03DE"/>
    <w:rsid w:val="00EB2712"/>
    <w:rsid w:val="00EB312D"/>
    <w:rsid w:val="00EB3C31"/>
    <w:rsid w:val="00EB5118"/>
    <w:rsid w:val="00EB5470"/>
    <w:rsid w:val="00EC1F1E"/>
    <w:rsid w:val="00ED07F6"/>
    <w:rsid w:val="00ED158E"/>
    <w:rsid w:val="00EE1847"/>
    <w:rsid w:val="00EE21B4"/>
    <w:rsid w:val="00EE49DC"/>
    <w:rsid w:val="00EE74BE"/>
    <w:rsid w:val="00EE7F06"/>
    <w:rsid w:val="00EF49A5"/>
    <w:rsid w:val="00EF5D9F"/>
    <w:rsid w:val="00EF7BAF"/>
    <w:rsid w:val="00F00FE3"/>
    <w:rsid w:val="00F06F64"/>
    <w:rsid w:val="00F14C8D"/>
    <w:rsid w:val="00F24707"/>
    <w:rsid w:val="00F26D20"/>
    <w:rsid w:val="00F437B2"/>
    <w:rsid w:val="00F45BD6"/>
    <w:rsid w:val="00F46848"/>
    <w:rsid w:val="00F507CC"/>
    <w:rsid w:val="00F5346F"/>
    <w:rsid w:val="00F560A8"/>
    <w:rsid w:val="00F6055B"/>
    <w:rsid w:val="00F627C0"/>
    <w:rsid w:val="00F63FC9"/>
    <w:rsid w:val="00F656C8"/>
    <w:rsid w:val="00F77BE1"/>
    <w:rsid w:val="00F82BDC"/>
    <w:rsid w:val="00F96786"/>
    <w:rsid w:val="00FA39C3"/>
    <w:rsid w:val="00FB0980"/>
    <w:rsid w:val="00FC030C"/>
    <w:rsid w:val="00FC314D"/>
    <w:rsid w:val="00FC4D5D"/>
    <w:rsid w:val="00FD1217"/>
    <w:rsid w:val="00FD17BF"/>
    <w:rsid w:val="00FD2B99"/>
    <w:rsid w:val="00FD31BC"/>
    <w:rsid w:val="00FD447A"/>
    <w:rsid w:val="00FD4F88"/>
    <w:rsid w:val="00FD6DC4"/>
    <w:rsid w:val="00FF0D46"/>
    <w:rsid w:val="00FF4A11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4F9F"/>
    <w:pPr>
      <w:spacing w:after="200" w:line="276" w:lineRule="auto"/>
    </w:pPr>
    <w:rPr>
      <w:rFonts w:cs="Calibri"/>
      <w:lang w:eastAsia="en-US"/>
    </w:rPr>
  </w:style>
  <w:style w:type="paragraph" w:styleId="Titolo4">
    <w:name w:val="heading 4"/>
    <w:basedOn w:val="Normale"/>
    <w:link w:val="Titolo4Carattere"/>
    <w:qFormat/>
    <w:locked/>
    <w:rsid w:val="00477F46"/>
    <w:pPr>
      <w:keepNext/>
      <w:spacing w:before="4" w:after="0" w:line="340" w:lineRule="exact"/>
      <w:outlineLvl w:val="3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6856F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6856F5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68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856F5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436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tenutotabella">
    <w:name w:val="Contenuto tabella"/>
    <w:basedOn w:val="Normale"/>
    <w:rsid w:val="00912D1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itolo4Carattere">
    <w:name w:val="Titolo 4 Carattere"/>
    <w:basedOn w:val="Carpredefinitoparagrafo"/>
    <w:link w:val="Titolo4"/>
    <w:qFormat/>
    <w:rsid w:val="00477F46"/>
    <w:rPr>
      <w:rFonts w:ascii="Arial" w:eastAsia="Times New Roman" w:hAnsi="Arial"/>
      <w:b/>
      <w:sz w:val="24"/>
      <w:szCs w:val="20"/>
    </w:rPr>
  </w:style>
  <w:style w:type="paragraph" w:styleId="NormaleWeb">
    <w:name w:val="Normal (Web)"/>
    <w:basedOn w:val="Normale"/>
    <w:uiPriority w:val="99"/>
    <w:semiHidden/>
    <w:unhideWhenUsed/>
    <w:rsid w:val="00CA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A489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5D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4F9F"/>
    <w:pPr>
      <w:spacing w:after="200" w:line="276" w:lineRule="auto"/>
    </w:pPr>
    <w:rPr>
      <w:rFonts w:cs="Calibri"/>
      <w:lang w:eastAsia="en-US"/>
    </w:rPr>
  </w:style>
  <w:style w:type="paragraph" w:styleId="Titolo4">
    <w:name w:val="heading 4"/>
    <w:basedOn w:val="Normale"/>
    <w:link w:val="Titolo4Carattere"/>
    <w:qFormat/>
    <w:locked/>
    <w:rsid w:val="00477F46"/>
    <w:pPr>
      <w:keepNext/>
      <w:spacing w:before="4" w:after="0" w:line="340" w:lineRule="exact"/>
      <w:outlineLvl w:val="3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6856F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6856F5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68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856F5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436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tenutotabella">
    <w:name w:val="Contenuto tabella"/>
    <w:basedOn w:val="Normale"/>
    <w:rsid w:val="00912D1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itolo4Carattere">
    <w:name w:val="Titolo 4 Carattere"/>
    <w:basedOn w:val="Carpredefinitoparagrafo"/>
    <w:link w:val="Titolo4"/>
    <w:qFormat/>
    <w:rsid w:val="00477F46"/>
    <w:rPr>
      <w:rFonts w:ascii="Arial" w:eastAsia="Times New Roman" w:hAnsi="Arial"/>
      <w:b/>
      <w:sz w:val="24"/>
      <w:szCs w:val="20"/>
    </w:rPr>
  </w:style>
  <w:style w:type="paragraph" w:styleId="NormaleWeb">
    <w:name w:val="Normal (Web)"/>
    <w:basedOn w:val="Normale"/>
    <w:uiPriority w:val="99"/>
    <w:semiHidden/>
    <w:unhideWhenUsed/>
    <w:rsid w:val="00CA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A489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5D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9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98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34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866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57A77-B5BB-424E-8A54-DC3DDAEA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</vt:lpstr>
    </vt:vector>
  </TitlesOfParts>
  <Company/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Rita</dc:creator>
  <cp:lastModifiedBy>Rita</cp:lastModifiedBy>
  <cp:revision>6</cp:revision>
  <cp:lastPrinted>2023-01-03T09:36:00Z</cp:lastPrinted>
  <dcterms:created xsi:type="dcterms:W3CDTF">2023-01-03T08:45:00Z</dcterms:created>
  <dcterms:modified xsi:type="dcterms:W3CDTF">2023-01-11T08:35:00Z</dcterms:modified>
</cp:coreProperties>
</file>