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260"/>
        <w:gridCol w:w="3118"/>
        <w:gridCol w:w="2019"/>
      </w:tblGrid>
      <w:tr w:rsidR="00C2187D" w:rsidRPr="00047497" w:rsidTr="004B7EAB">
        <w:trPr>
          <w:trHeight w:val="559"/>
        </w:trPr>
        <w:tc>
          <w:tcPr>
            <w:tcW w:w="1242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D8C76" wp14:editId="23023CB2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897" w:rsidRDefault="00017897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APRILE 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21</w:t>
                                  </w:r>
                                </w:p>
                                <w:p w:rsidR="00017897" w:rsidRPr="00654C2D" w:rsidRDefault="00017897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017897" w:rsidRPr="00BC2992" w:rsidRDefault="00017897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393180" w:rsidRDefault="00393180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APRILE 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21</w:t>
                            </w:r>
                          </w:p>
                          <w:p w:rsidR="00393180" w:rsidRPr="00654C2D" w:rsidRDefault="00393180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:rsidR="00393180" w:rsidRPr="00BC2992" w:rsidRDefault="00393180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118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</w:p>
        </w:tc>
        <w:tc>
          <w:tcPr>
            <w:tcW w:w="20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LUOGO</w:t>
            </w:r>
          </w:p>
        </w:tc>
      </w:tr>
      <w:tr w:rsidR="002F60C0" w:rsidRPr="00D22B5C" w:rsidTr="002F60C0">
        <w:trPr>
          <w:trHeight w:val="570"/>
        </w:trPr>
        <w:tc>
          <w:tcPr>
            <w:tcW w:w="1242" w:type="dxa"/>
            <w:vMerge w:val="restart"/>
          </w:tcPr>
          <w:p w:rsidR="002F60C0" w:rsidRPr="00D22B5C" w:rsidRDefault="002F60C0" w:rsidP="00042D9E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Mercoledì </w:t>
            </w:r>
            <w:r w:rsidR="00042D9E"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7 aprile</w:t>
            </w:r>
          </w:p>
        </w:tc>
        <w:tc>
          <w:tcPr>
            <w:tcW w:w="1560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F60C0" w:rsidRPr="00D22B5C" w:rsidTr="002F60C0">
        <w:trPr>
          <w:trHeight w:val="696"/>
        </w:trPr>
        <w:tc>
          <w:tcPr>
            <w:tcW w:w="1242" w:type="dxa"/>
            <w:vMerge/>
          </w:tcPr>
          <w:p w:rsidR="002F60C0" w:rsidRPr="00D22B5C" w:rsidRDefault="002F60C0" w:rsidP="002F60C0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2F60C0" w:rsidRPr="00D22B5C" w:rsidRDefault="002F60C0" w:rsidP="002F60C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61F2B" w:rsidRPr="00D22B5C" w:rsidTr="004B7EAB">
        <w:trPr>
          <w:trHeight w:val="1007"/>
        </w:trPr>
        <w:tc>
          <w:tcPr>
            <w:tcW w:w="1242" w:type="dxa"/>
            <w:vMerge/>
          </w:tcPr>
          <w:p w:rsidR="00E61F2B" w:rsidRPr="00D22B5C" w:rsidRDefault="00E61F2B" w:rsidP="00E61F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E61F2B" w:rsidRPr="00D22B5C" w:rsidRDefault="00E61F2B" w:rsidP="00E61F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E61F2B" w:rsidRPr="00D22B5C" w:rsidRDefault="00E61F2B" w:rsidP="00E61F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E61F2B" w:rsidRPr="00D22B5C" w:rsidRDefault="00E61F2B" w:rsidP="00E61F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E61F2B" w:rsidRPr="00D22B5C" w:rsidRDefault="00E61F2B" w:rsidP="00E61F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E61F2B" w:rsidRPr="00D22B5C" w:rsidRDefault="00E61F2B" w:rsidP="00E61F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E61F2B" w:rsidRPr="00D22B5C" w:rsidRDefault="00E61F2B" w:rsidP="00E61F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835A59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8 aprile    </w:t>
            </w:r>
          </w:p>
        </w:tc>
        <w:tc>
          <w:tcPr>
            <w:tcW w:w="15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835A59" w:rsidRPr="00D22B5C" w:rsidTr="004B7EAB">
        <w:trPr>
          <w:trHeight w:val="242"/>
        </w:trPr>
        <w:tc>
          <w:tcPr>
            <w:tcW w:w="1242" w:type="dxa"/>
            <w:vMerge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35A59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Venerdì 9 aprile</w:t>
            </w:r>
          </w:p>
        </w:tc>
        <w:tc>
          <w:tcPr>
            <w:tcW w:w="15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835A59" w:rsidRPr="00D22B5C" w:rsidTr="004B7EAB">
        <w:trPr>
          <w:trHeight w:val="242"/>
        </w:trPr>
        <w:tc>
          <w:tcPr>
            <w:tcW w:w="1242" w:type="dxa"/>
            <w:vMerge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35A59" w:rsidRPr="00D22B5C" w:rsidTr="004B7EAB">
        <w:trPr>
          <w:trHeight w:val="242"/>
        </w:trPr>
        <w:tc>
          <w:tcPr>
            <w:tcW w:w="1242" w:type="dxa"/>
            <w:vMerge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5A59" w:rsidRDefault="00835A59" w:rsidP="00835A59">
            <w:pPr>
              <w:suppressAutoHyphens/>
              <w:snapToGrid w:val="0"/>
              <w:spacing w:after="0" w:line="240" w:lineRule="auto"/>
              <w:jc w:val="center"/>
            </w:pPr>
            <w:r>
              <w:t xml:space="preserve">Ore 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t>15.00-17.00</w:t>
            </w:r>
          </w:p>
        </w:tc>
        <w:tc>
          <w:tcPr>
            <w:tcW w:w="3260" w:type="dxa"/>
          </w:tcPr>
          <w:p w:rsidR="00835A59" w:rsidRDefault="00835A59" w:rsidP="00835A59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835A59">
              <w:rPr>
                <w:b/>
              </w:rPr>
              <w:t xml:space="preserve">Attività di formazione, </w:t>
            </w:r>
          </w:p>
          <w:p w:rsidR="00835A59" w:rsidRPr="00835A59" w:rsidRDefault="00835A59" w:rsidP="00835A59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835A59">
              <w:rPr>
                <w:b/>
              </w:rPr>
              <w:t>supporto e tutoraggio per l’Educazione Civica</w:t>
            </w:r>
          </w:p>
          <w:p w:rsidR="00835A59" w:rsidRDefault="00835A59" w:rsidP="00835A59">
            <w:pPr>
              <w:spacing w:after="0" w:line="238" w:lineRule="auto"/>
              <w:ind w:left="2"/>
              <w:jc w:val="center"/>
            </w:pPr>
          </w:p>
          <w:p w:rsidR="00835A59" w:rsidRPr="00D22B5C" w:rsidRDefault="00835A59" w:rsidP="00835A59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:rsidR="00835A59" w:rsidRPr="00D22B5C" w:rsidRDefault="00835A59" w:rsidP="00835A59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Scuola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secondaria di I grado (Come da comunicazione n.199) </w:t>
            </w: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35A59" w:rsidRPr="00D22B5C" w:rsidTr="004B7EAB">
        <w:trPr>
          <w:trHeight w:val="242"/>
        </w:trPr>
        <w:tc>
          <w:tcPr>
            <w:tcW w:w="1242" w:type="dxa"/>
            <w:vMerge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</w:t>
            </w:r>
          </w:p>
        </w:tc>
      </w:tr>
      <w:tr w:rsidR="00835A59" w:rsidRPr="00D22B5C" w:rsidTr="004B7EAB">
        <w:trPr>
          <w:trHeight w:val="242"/>
        </w:trPr>
        <w:tc>
          <w:tcPr>
            <w:tcW w:w="1242" w:type="dxa"/>
            <w:vMerge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835A59" w:rsidRPr="00D22B5C" w:rsidRDefault="00835A59" w:rsidP="0083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</w:t>
            </w:r>
          </w:p>
        </w:tc>
      </w:tr>
      <w:tr w:rsidR="00835A59" w:rsidRPr="00D22B5C" w:rsidTr="004B7EAB">
        <w:trPr>
          <w:trHeight w:val="751"/>
        </w:trPr>
        <w:tc>
          <w:tcPr>
            <w:tcW w:w="1242" w:type="dxa"/>
            <w:vMerge w:val="restart"/>
          </w:tcPr>
          <w:p w:rsidR="00835A59" w:rsidRPr="00D22B5C" w:rsidRDefault="00835A59" w:rsidP="00835A5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Lunedì  aprile 12</w:t>
            </w:r>
          </w:p>
        </w:tc>
        <w:tc>
          <w:tcPr>
            <w:tcW w:w="15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835A59" w:rsidRPr="00D22B5C" w:rsidRDefault="00835A59" w:rsidP="00835A5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751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progetto sarà realizzato in presenza o modalità videoconferenza </w:t>
            </w: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lastRenderedPageBreak/>
              <w:t>su Gsuite a seconda delle disposizioni anti COVID 19</w:t>
            </w:r>
          </w:p>
        </w:tc>
      </w:tr>
      <w:tr w:rsidR="00582F54" w:rsidRPr="00D22B5C" w:rsidTr="004B7EAB">
        <w:trPr>
          <w:trHeight w:val="751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16.00-17.00</w:t>
            </w:r>
          </w:p>
        </w:tc>
        <w:tc>
          <w:tcPr>
            <w:tcW w:w="3260" w:type="dxa"/>
          </w:tcPr>
          <w:p w:rsidR="00250CAD" w:rsidRDefault="00250CAD" w:rsidP="00250CA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 di I  grado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582F5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INCONTRO DOCENTI DI SOSTEGNO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250CAD" w:rsidRDefault="00250CAD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Odg:</w:t>
            </w:r>
          </w:p>
          <w:p w:rsidR="00250CAD" w:rsidRPr="00250CAD" w:rsidRDefault="00250CAD" w:rsidP="00250CAD">
            <w:pPr>
              <w:pStyle w:val="Paragrafoelenco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50CA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Conduzione esami di Stato 2020-21</w:t>
            </w:r>
          </w:p>
          <w:p w:rsidR="00250CAD" w:rsidRPr="00250CAD" w:rsidRDefault="00250CAD" w:rsidP="00250CAD">
            <w:pPr>
              <w:pStyle w:val="Paragrafoelenco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250CAD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Aggiornamento modulistica per i  nuovi Esami di Stato 2020-21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Default="00250CAD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</w:t>
            </w:r>
          </w:p>
          <w:p w:rsidR="00250CAD" w:rsidRDefault="00250CAD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link dell’incontro sarà generato dalla Funzione strumentale </w:t>
            </w:r>
          </w:p>
          <w:p w:rsidR="00250CAD" w:rsidRPr="00D22B5C" w:rsidRDefault="00250CAD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Area Inclusione 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Martedì  13</w:t>
            </w: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aprile 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 su Gsuite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Default="00582F54" w:rsidP="00582F54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835A59">
              <w:rPr>
                <w:b/>
              </w:rPr>
              <w:t xml:space="preserve">Attività di formazione, </w:t>
            </w:r>
          </w:p>
          <w:p w:rsidR="00582F54" w:rsidRPr="00835A59" w:rsidRDefault="00582F54" w:rsidP="00582F54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835A59">
              <w:rPr>
                <w:b/>
              </w:rPr>
              <w:t>supporto e tutoraggio per l’Educazione Civica</w:t>
            </w:r>
          </w:p>
          <w:p w:rsidR="00582F54" w:rsidRDefault="00582F54" w:rsidP="00582F54">
            <w:pPr>
              <w:spacing w:after="0" w:line="238" w:lineRule="auto"/>
              <w:ind w:left="2"/>
              <w:jc w:val="center"/>
            </w:pPr>
          </w:p>
          <w:p w:rsidR="00582F54" w:rsidRPr="00D22B5C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  <w:p w:rsidR="00582F54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(Come da comunicazioni n.198 e n. 202)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 14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16.30-17.30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INCONTRO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>DIPARTIMENTI DISCIPLINARI</w:t>
            </w:r>
            <w:r w:rsidRPr="00D22B5C">
              <w:rPr>
                <w:sz w:val="24"/>
                <w:szCs w:val="24"/>
              </w:rPr>
              <w:t xml:space="preserve">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 di I grado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AREA LINGUISTICA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Separati per ordine di scuola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>AREA LOGICO-MATEMATICA</w:t>
            </w:r>
            <w:r w:rsidRPr="00D22B5C">
              <w:rPr>
                <w:sz w:val="24"/>
                <w:szCs w:val="24"/>
              </w:rPr>
              <w:t xml:space="preserve"> Separati per ordine di scuola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revisione Progettazione d’Istituto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scheda profitto sostitutiva dei colloqui scuola famiglia II quadr.2020-21 </w:t>
            </w:r>
          </w:p>
          <w:p w:rsidR="00582F54" w:rsidRDefault="00582F54" w:rsidP="00582F54">
            <w:pPr>
              <w:pStyle w:val="Paragrafoelenco"/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adozione libri di testo</w:t>
            </w:r>
          </w:p>
          <w:p w:rsidR="00250CAD" w:rsidRDefault="00250CAD" w:rsidP="00250CAD">
            <w:pPr>
              <w:pStyle w:val="Paragrafoelenco"/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82F54" w:rsidRPr="00D22B5C" w:rsidRDefault="00B420CF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420CF">
              <w:rPr>
                <w:b/>
                <w:sz w:val="24"/>
                <w:szCs w:val="24"/>
              </w:rPr>
              <w:t>I docenti di sostegno</w:t>
            </w:r>
            <w:r>
              <w:rPr>
                <w:sz w:val="24"/>
                <w:szCs w:val="24"/>
              </w:rPr>
              <w:t xml:space="preserve"> parteciperanno agli incontri dei vari dipartimenti in base ad una distribuzione equa concordata, in modo da garantire la presenza in tutte le aree disciplinari. I docenti di sostegno avviseranno i capo dipartimento dell’area disciplinare scelta e chiederanno il link di partecipazione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I docenti CAPO DIPARTIMENTO genereranno ciascuno un link per l’incontro in videoconferenza su Google Meet ed inviteranno tutti i docenti della propria area.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16.30-17.30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INCONTRO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>DIPARTIMENTI DISCIPLINARI</w:t>
            </w:r>
            <w:r w:rsidRPr="00D22B5C">
              <w:rPr>
                <w:sz w:val="24"/>
                <w:szCs w:val="24"/>
              </w:rPr>
              <w:t xml:space="preserve">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dell’infanzia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AREA LINGUISTICA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>AREA LOGICO-MATEMATICA AREA STORICOCULTURALE</w:t>
            </w:r>
            <w:r w:rsidRPr="00D22B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revisione Progettazione d’Istituto</w:t>
            </w:r>
          </w:p>
          <w:p w:rsidR="00B420CF" w:rsidRPr="00B420CF" w:rsidRDefault="00582F54" w:rsidP="00B420CF">
            <w:pPr>
              <w:pStyle w:val="Paragrafoelenco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scheda profitto sostitutiva dei colloqui scuola famiglia II quadr. 2020-21 </w:t>
            </w:r>
          </w:p>
          <w:p w:rsidR="00B420CF" w:rsidRDefault="00B420CF" w:rsidP="00B420C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420CF" w:rsidRPr="00B420CF" w:rsidRDefault="00B420CF" w:rsidP="00B420C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Uno dei docenti CAPO DIPARTIMENTO genererà un link per l’incontro in videoconferenza su Google Meet ed inviterà tutti i docenti della scuola dell’infanzia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Giovedì 15 aprile   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16.30-17.30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INCONTRO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>DIPARTIMENTI DISCIPLINARI</w:t>
            </w:r>
            <w:r w:rsidRPr="00D22B5C">
              <w:rPr>
                <w:sz w:val="24"/>
                <w:szCs w:val="24"/>
              </w:rPr>
              <w:t xml:space="preserve">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 di I grado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b/>
                <w:sz w:val="24"/>
                <w:szCs w:val="24"/>
              </w:rPr>
              <w:t>AREA STORICOCULTURALE</w:t>
            </w:r>
            <w:r w:rsidRPr="00D22B5C">
              <w:rPr>
                <w:sz w:val="24"/>
                <w:szCs w:val="24"/>
              </w:rPr>
              <w:t xml:space="preserve"> Separati per ordine di scuola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revisione Progettazione d’Istituto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scheda profitto sostitutiva dei colloqui scuola famiglia II quadr.2020-21 </w:t>
            </w:r>
          </w:p>
          <w:p w:rsidR="00582F54" w:rsidRDefault="00582F54" w:rsidP="00582F54">
            <w:pPr>
              <w:pStyle w:val="Paragrafoelenco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adozione libri di testo</w:t>
            </w:r>
          </w:p>
          <w:p w:rsidR="00B420CF" w:rsidRDefault="00B420CF" w:rsidP="00B420C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B420CF" w:rsidRDefault="00B420CF" w:rsidP="00B420CF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docenti di sostegno parteciperanno agli incontri dei vari dipartimenti in base ad una distribuzione equa concordata, in modo da garantire la presenza in tutte le aree disciplinari. I docenti di sostegno avviseranno i capo dipartimento dell’area disciplinare scelta e chiederanno il link di partecipazione.</w:t>
            </w:r>
          </w:p>
          <w:p w:rsidR="00B420CF" w:rsidRPr="00B420CF" w:rsidRDefault="00B420CF" w:rsidP="00B420C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I docenti CAPO DIPARTIMENTO genereranno ciascuno un link per l’incontro in videoconferenza su Google Meet ed inviteranno tutti i docenti della propria area.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Venerdì 16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7511E">
              <w:rPr>
                <w:sz w:val="24"/>
                <w:szCs w:val="24"/>
              </w:rPr>
              <w:t xml:space="preserve">Ore </w:t>
            </w: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sz w:val="24"/>
                <w:szCs w:val="24"/>
              </w:rPr>
              <w:t>15.00-17.00</w:t>
            </w:r>
          </w:p>
        </w:tc>
        <w:tc>
          <w:tcPr>
            <w:tcW w:w="3260" w:type="dxa"/>
          </w:tcPr>
          <w:p w:rsidR="00582F54" w:rsidRPr="0087511E" w:rsidRDefault="00582F54" w:rsidP="00582F54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7511E">
              <w:rPr>
                <w:b/>
                <w:sz w:val="24"/>
                <w:szCs w:val="24"/>
              </w:rPr>
              <w:t xml:space="preserve">Attività di formazione, </w:t>
            </w:r>
          </w:p>
          <w:p w:rsidR="00582F54" w:rsidRPr="0087511E" w:rsidRDefault="00582F54" w:rsidP="00582F54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7511E">
              <w:rPr>
                <w:b/>
                <w:sz w:val="24"/>
                <w:szCs w:val="24"/>
              </w:rPr>
              <w:t>supporto e tutoraggio per l’Educazione Civica</w:t>
            </w:r>
          </w:p>
          <w:p w:rsidR="00582F54" w:rsidRPr="0087511E" w:rsidRDefault="00582F54" w:rsidP="00582F54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582F54" w:rsidRPr="0087511E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75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82F54" w:rsidRPr="0087511E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7511E">
              <w:rPr>
                <w:rFonts w:asciiTheme="minorHAnsi" w:hAnsiTheme="minorHAnsi" w:cs="Times New Roman"/>
                <w:sz w:val="24"/>
                <w:szCs w:val="24"/>
              </w:rPr>
              <w:t xml:space="preserve">Scuola secondaria di I grado (Come da comunicazione n.199)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Lunedì 19 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ab/>
            </w: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ab/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IIIA</w:t>
            </w:r>
          </w:p>
          <w:p w:rsidR="00582F54" w:rsidRPr="001A2817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IIA</w:t>
            </w:r>
          </w:p>
          <w:p w:rsidR="00582F54" w:rsidRPr="001A2817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IA</w:t>
            </w:r>
          </w:p>
          <w:p w:rsidR="00582F54" w:rsidRPr="001A2817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IB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V A</w:t>
            </w:r>
          </w:p>
          <w:p w:rsidR="00582F54" w:rsidRPr="001A2817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 V B</w:t>
            </w:r>
          </w:p>
          <w:p w:rsidR="00582F54" w:rsidRPr="001A2817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V C</w:t>
            </w:r>
          </w:p>
          <w:p w:rsidR="00582F54" w:rsidRPr="001A2817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V D</w:t>
            </w:r>
          </w:p>
          <w:p w:rsidR="00582F54" w:rsidRPr="001A2817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V 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1A2817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19.00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Martedì 20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IIB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IIIB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IC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87511E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87511E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IIC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 su Gsuite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835A59" w:rsidRDefault="00582F54" w:rsidP="00582F54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35A59">
              <w:rPr>
                <w:b/>
                <w:sz w:val="24"/>
                <w:szCs w:val="24"/>
              </w:rPr>
              <w:t xml:space="preserve">Attività di formazione, </w:t>
            </w:r>
          </w:p>
          <w:p w:rsidR="00582F54" w:rsidRPr="00835A59" w:rsidRDefault="00582F54" w:rsidP="00582F54">
            <w:pPr>
              <w:spacing w:after="0" w:line="238" w:lineRule="auto"/>
              <w:ind w:left="2"/>
              <w:jc w:val="center"/>
              <w:rPr>
                <w:b/>
                <w:sz w:val="24"/>
                <w:szCs w:val="24"/>
              </w:rPr>
            </w:pPr>
            <w:r w:rsidRPr="00835A59">
              <w:rPr>
                <w:b/>
                <w:sz w:val="24"/>
                <w:szCs w:val="24"/>
              </w:rPr>
              <w:t>supporto e tutoraggio per l’Educazione Civica</w:t>
            </w:r>
          </w:p>
          <w:p w:rsidR="00582F54" w:rsidRPr="00835A59" w:rsidRDefault="00582F54" w:rsidP="00582F54">
            <w:pPr>
              <w:spacing w:after="0" w:line="238" w:lineRule="auto"/>
              <w:ind w:left="2"/>
              <w:jc w:val="center"/>
              <w:rPr>
                <w:sz w:val="24"/>
                <w:szCs w:val="24"/>
              </w:rPr>
            </w:pPr>
          </w:p>
          <w:p w:rsidR="00582F54" w:rsidRPr="00835A59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82F54" w:rsidRPr="00835A59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  <w:p w:rsidR="00582F54" w:rsidRPr="00835A59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582F54" w:rsidRPr="00835A59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35A59">
              <w:rPr>
                <w:rFonts w:asciiTheme="minorHAnsi" w:hAnsiTheme="minorHAnsi" w:cs="Times New Roman"/>
                <w:sz w:val="24"/>
                <w:szCs w:val="24"/>
              </w:rPr>
              <w:t xml:space="preserve">(Come da comunicazioni n.198 e n. 202)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 21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835A59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A59">
              <w:rPr>
                <w:rFonts w:asciiTheme="minorHAnsi" w:hAnsiTheme="minorHAnsi"/>
                <w:b/>
                <w:sz w:val="24"/>
                <w:szCs w:val="24"/>
              </w:rPr>
              <w:t>Classe IIIC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835A59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A59">
              <w:rPr>
                <w:rFonts w:asciiTheme="minorHAnsi" w:hAnsiTheme="minorHAnsi"/>
                <w:b/>
                <w:sz w:val="24"/>
                <w:szCs w:val="24"/>
              </w:rPr>
              <w:t>Classe ID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835A59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A59">
              <w:rPr>
                <w:rFonts w:asciiTheme="minorHAnsi" w:hAnsiTheme="minorHAnsi"/>
                <w:b/>
                <w:sz w:val="24"/>
                <w:szCs w:val="24"/>
              </w:rPr>
              <w:t>Classe IID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835A59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5A59">
              <w:rPr>
                <w:rFonts w:asciiTheme="minorHAnsi" w:hAnsiTheme="minorHAnsi"/>
                <w:b/>
                <w:sz w:val="24"/>
                <w:szCs w:val="24"/>
              </w:rPr>
              <w:t>Classe IIID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18.00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4144">
              <w:rPr>
                <w:rFonts w:asciiTheme="minorHAnsi" w:hAnsiTheme="minorHAnsi"/>
                <w:b/>
                <w:sz w:val="24"/>
                <w:szCs w:val="24"/>
              </w:rPr>
              <w:t>Classe IV A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4144">
              <w:rPr>
                <w:rFonts w:asciiTheme="minorHAnsi" w:hAnsiTheme="minorHAnsi"/>
                <w:b/>
                <w:sz w:val="24"/>
                <w:szCs w:val="24"/>
              </w:rPr>
              <w:t>Classe IV B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4144">
              <w:rPr>
                <w:rFonts w:asciiTheme="minorHAnsi" w:hAnsiTheme="minorHAnsi"/>
                <w:b/>
                <w:sz w:val="24"/>
                <w:szCs w:val="24"/>
              </w:rPr>
              <w:t>Classe IV C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4144">
              <w:rPr>
                <w:rFonts w:asciiTheme="minorHAnsi" w:hAnsiTheme="minorHAnsi"/>
                <w:b/>
                <w:sz w:val="24"/>
                <w:szCs w:val="24"/>
              </w:rPr>
              <w:t>Classe IV D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18.00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4144">
              <w:rPr>
                <w:rFonts w:asciiTheme="minorHAnsi" w:hAnsiTheme="minorHAnsi"/>
                <w:b/>
                <w:sz w:val="24"/>
                <w:szCs w:val="24"/>
              </w:rPr>
              <w:t>Classe IV 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5118">
              <w:rPr>
                <w:rFonts w:asciiTheme="minorHAnsi" w:hAnsiTheme="minorHAnsi"/>
                <w:sz w:val="24"/>
                <w:szCs w:val="24"/>
              </w:rPr>
              <w:t>Ore 19.00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Giovedì 22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IF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IIF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19.00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417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417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417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417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 A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 B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 D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 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Venerdì 23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IH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IG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IIG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IIIG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 A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 B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 C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 D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II 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19.00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rPr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rPr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Lunedì 26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Consigli di classe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 A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15.00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 B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16.00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 C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17.00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 D</w:t>
            </w:r>
          </w:p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18.00</w:t>
            </w:r>
          </w:p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  <w:p w:rsidR="00582F54" w:rsidRPr="00CA414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CA4144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Classe I 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 19.00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classe 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proposte adozione libri di testo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(classi III Sc. secondaria)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criteri conduzione e valutazione voto Esami di Stato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Con i genitori 15 min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 classe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proposte adozione libri di testo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CLASSE genererà il link per l’incontro in videoconferenza su Google Meet ed inviterà tutti  i docenti del consiglio di classe, il genitore rappresentante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Martedì 27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 modalità videoconferenza su Gsuite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582F54" w:rsidRPr="00D22B5C" w:rsidRDefault="00582F54" w:rsidP="00582F54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16.30-17.30</w:t>
            </w:r>
          </w:p>
        </w:tc>
        <w:tc>
          <w:tcPr>
            <w:tcW w:w="3260" w:type="dxa"/>
          </w:tcPr>
          <w:p w:rsidR="00582F54" w:rsidRPr="00EB5118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Consigli di </w:t>
            </w: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intersezione</w:t>
            </w:r>
          </w:p>
          <w:p w:rsidR="00582F54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</w:pPr>
            <w:r w:rsidRPr="00EB5118"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>SCUOLA</w:t>
            </w:r>
            <w:r>
              <w:rPr>
                <w:rFonts w:asciiTheme="minorHAnsi" w:hAnsiTheme="minorHAnsi" w:cs="Times New Roman"/>
                <w:b/>
                <w:kern w:val="1"/>
                <w:sz w:val="24"/>
                <w:szCs w:val="24"/>
                <w:lang w:eastAsia="ar-SA"/>
              </w:rPr>
              <w:t xml:space="preserve"> DELL’INFANZIA</w:t>
            </w:r>
          </w:p>
          <w:p w:rsidR="00582F54" w:rsidRDefault="00582F54" w:rsidP="00582F54">
            <w:pPr>
              <w:spacing w:after="0" w:line="238" w:lineRule="auto"/>
              <w:ind w:left="2"/>
              <w:jc w:val="center"/>
            </w:pPr>
          </w:p>
          <w:p w:rsidR="00582F54" w:rsidRPr="00CA4144" w:rsidRDefault="00582F54" w:rsidP="00582F54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CA4144">
              <w:rPr>
                <w:b/>
              </w:rPr>
              <w:t xml:space="preserve">SEZ. ANNI 3 </w:t>
            </w:r>
          </w:p>
          <w:p w:rsidR="00582F54" w:rsidRPr="00CA4144" w:rsidRDefault="00582F54" w:rsidP="00582F54">
            <w:pPr>
              <w:spacing w:after="0" w:line="238" w:lineRule="auto"/>
              <w:ind w:left="2"/>
              <w:jc w:val="center"/>
              <w:rPr>
                <w:b/>
              </w:rPr>
            </w:pPr>
          </w:p>
          <w:p w:rsidR="00582F54" w:rsidRPr="00CA4144" w:rsidRDefault="00582F54" w:rsidP="00582F54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CA4144">
              <w:rPr>
                <w:b/>
              </w:rPr>
              <w:t xml:space="preserve"> SEZ. ANNI 4 </w:t>
            </w:r>
          </w:p>
          <w:p w:rsidR="00582F54" w:rsidRPr="00CA4144" w:rsidRDefault="00582F54" w:rsidP="00582F54">
            <w:pPr>
              <w:spacing w:after="0" w:line="238" w:lineRule="auto"/>
              <w:ind w:left="2"/>
              <w:jc w:val="center"/>
              <w:rPr>
                <w:b/>
              </w:rPr>
            </w:pPr>
          </w:p>
          <w:p w:rsidR="00582F54" w:rsidRPr="00CA4144" w:rsidRDefault="00582F54" w:rsidP="00582F54">
            <w:pPr>
              <w:spacing w:after="0" w:line="238" w:lineRule="auto"/>
              <w:ind w:left="2"/>
              <w:jc w:val="center"/>
              <w:rPr>
                <w:b/>
              </w:rPr>
            </w:pPr>
            <w:r w:rsidRPr="00CA4144">
              <w:rPr>
                <w:b/>
              </w:rPr>
              <w:t xml:space="preserve">SEZ. ANNI 5 </w:t>
            </w:r>
          </w:p>
          <w:p w:rsidR="00582F54" w:rsidRPr="00D22B5C" w:rsidRDefault="00582F54" w:rsidP="00582F54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Odg: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 xml:space="preserve">Solo docenti 30 min.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 xml:space="preserve">andamento didattico e disciplinare della sezione e monitoraggio assenze 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verifica del lavoro svolto e pianificazione del lavoro per il periodo successivo</w:t>
            </w: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60"/>
              <w:rPr>
                <w:sz w:val="24"/>
                <w:szCs w:val="24"/>
              </w:rPr>
            </w:pPr>
            <w:r w:rsidRPr="00D22B5C">
              <w:rPr>
                <w:sz w:val="24"/>
                <w:szCs w:val="24"/>
              </w:rPr>
              <w:t>scheda profitto sostitutiva dei colloqui scuola famiglia II quadr.2020-21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D22B5C">
              <w:rPr>
                <w:b/>
                <w:sz w:val="24"/>
                <w:szCs w:val="24"/>
              </w:rPr>
              <w:t>Con i genitori 15 min</w:t>
            </w:r>
            <w:r>
              <w:rPr>
                <w:b/>
                <w:sz w:val="24"/>
                <w:szCs w:val="24"/>
              </w:rPr>
              <w:t>.</w:t>
            </w:r>
            <w:r w:rsidRPr="00D22B5C">
              <w:rPr>
                <w:b/>
                <w:sz w:val="24"/>
                <w:szCs w:val="24"/>
              </w:rPr>
              <w:t xml:space="preserve"> </w:t>
            </w:r>
          </w:p>
          <w:p w:rsidR="00582F54" w:rsidRPr="00D22B5C" w:rsidRDefault="00582F54" w:rsidP="00582F54">
            <w:pPr>
              <w:pStyle w:val="Paragrafoelenco"/>
              <w:suppressAutoHyphens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582F54" w:rsidRPr="00D22B5C" w:rsidRDefault="00582F54" w:rsidP="00582F54">
            <w:pPr>
              <w:pStyle w:val="Paragrafoelenco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sz w:val="24"/>
                <w:szCs w:val="24"/>
              </w:rPr>
              <w:t>andamento didattico  disciplinare della</w:t>
            </w:r>
            <w:r>
              <w:rPr>
                <w:sz w:val="24"/>
                <w:szCs w:val="24"/>
              </w:rPr>
              <w:t xml:space="preserve"> </w:t>
            </w:r>
            <w:r w:rsidRPr="00D22B5C">
              <w:rPr>
                <w:sz w:val="24"/>
                <w:szCs w:val="24"/>
              </w:rPr>
              <w:t>sezione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ind w:left="360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Il docente COORDINATORE DI INTERSEZIONE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2"/>
                <w:sz w:val="24"/>
                <w:szCs w:val="24"/>
                <w:lang w:eastAsia="ar-SA"/>
              </w:rPr>
              <w:t>genererà il link per l’incontro in videoconferenza su Google Meet ed inviterà tutti  i docenti del consiglio di intersezione, i genitori rappresentanti  e la Dirigente scolastica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Mercoledì 28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Potenziamento lingua inglese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Scuola primaria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Classi 1A e 1D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Giovedì  29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 w:val="restart"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b/>
                <w:sz w:val="24"/>
                <w:szCs w:val="24"/>
              </w:rPr>
              <w:t>Venerdì 30 aprile</w:t>
            </w: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progetto sarà realizzato in presenza o modalità videoconferenza su Gsuite a seconda delle disposizioni anti COVID 19</w:t>
            </w:r>
          </w:p>
          <w:p w:rsidR="0087511E" w:rsidRPr="00D22B5C" w:rsidRDefault="0087511E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82F54" w:rsidRPr="0076615E" w:rsidRDefault="00582F54" w:rsidP="0058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6615E">
              <w:rPr>
                <w:rFonts w:asciiTheme="minorHAnsi" w:hAnsiTheme="minorHAnsi"/>
                <w:b/>
                <w:sz w:val="24"/>
                <w:szCs w:val="24"/>
              </w:rPr>
              <w:t xml:space="preserve">Pubblicazione schede ”PROFITTO ALUNNO” nel Registro Elettronico in “Materiale Didattico” 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15.30-17.00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Corso Cambridge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Livello STARTERS (2 gruppi)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rPr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</w:t>
            </w:r>
          </w:p>
        </w:tc>
      </w:tr>
      <w:tr w:rsidR="00582F54" w:rsidRPr="00D22B5C" w:rsidTr="004B7EAB">
        <w:trPr>
          <w:trHeight w:val="242"/>
        </w:trPr>
        <w:tc>
          <w:tcPr>
            <w:tcW w:w="1242" w:type="dxa"/>
            <w:vMerge/>
          </w:tcPr>
          <w:p w:rsidR="00582F54" w:rsidRPr="00D22B5C" w:rsidRDefault="00582F54" w:rsidP="00582F54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 Ore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17.00- 18.30</w:t>
            </w:r>
          </w:p>
        </w:tc>
        <w:tc>
          <w:tcPr>
            <w:tcW w:w="3260" w:type="dxa"/>
          </w:tcPr>
          <w:p w:rsidR="00582F54" w:rsidRPr="00D22B5C" w:rsidRDefault="00582F54" w:rsidP="00582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>Corso Cambridge</w:t>
            </w:r>
          </w:p>
        </w:tc>
        <w:tc>
          <w:tcPr>
            <w:tcW w:w="3118" w:type="dxa"/>
          </w:tcPr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FLYERS </w:t>
            </w:r>
          </w:p>
          <w:p w:rsidR="00582F54" w:rsidRPr="00D22B5C" w:rsidRDefault="00582F54" w:rsidP="00582F54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22B5C">
              <w:rPr>
                <w:rFonts w:asciiTheme="minorHAnsi" w:hAnsiTheme="minorHAnsi"/>
                <w:sz w:val="24"/>
                <w:szCs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582F54" w:rsidRPr="00D22B5C" w:rsidRDefault="00582F54" w:rsidP="00582F54">
            <w:pPr>
              <w:rPr>
                <w:sz w:val="24"/>
                <w:szCs w:val="24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</w:t>
            </w:r>
          </w:p>
        </w:tc>
      </w:tr>
    </w:tbl>
    <w:p w:rsidR="00BD6A26" w:rsidRPr="00D22B5C" w:rsidRDefault="00BD6A26" w:rsidP="004717AE">
      <w:pPr>
        <w:rPr>
          <w:rFonts w:asciiTheme="minorHAnsi" w:hAnsiTheme="minorHAnsi" w:cs="Times New Roman"/>
          <w:sz w:val="24"/>
          <w:szCs w:val="24"/>
        </w:rPr>
      </w:pPr>
    </w:p>
    <w:p w:rsidR="000A2948" w:rsidRPr="00D22B5C" w:rsidRDefault="000A2948" w:rsidP="004717AE">
      <w:pPr>
        <w:rPr>
          <w:rFonts w:asciiTheme="minorHAnsi" w:hAnsiTheme="minorHAnsi" w:cs="Times New Roman"/>
          <w:sz w:val="24"/>
          <w:szCs w:val="24"/>
        </w:rPr>
      </w:pPr>
    </w:p>
    <w:p w:rsidR="000A2948" w:rsidRPr="00D22B5C" w:rsidRDefault="000A2948" w:rsidP="004717AE">
      <w:pPr>
        <w:rPr>
          <w:rFonts w:asciiTheme="minorHAnsi" w:hAnsiTheme="minorHAnsi" w:cs="Times New Roman"/>
          <w:sz w:val="24"/>
          <w:szCs w:val="24"/>
        </w:rPr>
      </w:pPr>
    </w:p>
    <w:p w:rsidR="006E3801" w:rsidRPr="00D22B5C" w:rsidRDefault="006E3801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D22B5C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D22B5C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Ins. Rita Villarossa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D22B5C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D22B5C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D22B5C" w:rsidRDefault="00042D9E" w:rsidP="00E61F2B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2</w:t>
            </w:r>
            <w:r w:rsidR="00E61F2B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9</w:t>
            </w:r>
            <w:r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marzo</w:t>
            </w:r>
            <w:r w:rsidR="009A4831" w:rsidRPr="00D22B5C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2021</w:t>
            </w:r>
          </w:p>
        </w:tc>
      </w:tr>
    </w:tbl>
    <w:p w:rsidR="00B62032" w:rsidRPr="00D22B5C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D22B5C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FA1BCE"/>
    <w:multiLevelType w:val="hybridMultilevel"/>
    <w:tmpl w:val="F90A773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C4C75"/>
    <w:multiLevelType w:val="hybridMultilevel"/>
    <w:tmpl w:val="16F04036"/>
    <w:lvl w:ilvl="0" w:tplc="B8AE7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8B245E"/>
    <w:multiLevelType w:val="hybridMultilevel"/>
    <w:tmpl w:val="177EABFC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36173"/>
    <w:multiLevelType w:val="hybridMultilevel"/>
    <w:tmpl w:val="16F04036"/>
    <w:lvl w:ilvl="0" w:tplc="B8AE7F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8038A1"/>
    <w:multiLevelType w:val="hybridMultilevel"/>
    <w:tmpl w:val="FF8A1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6759F"/>
    <w:multiLevelType w:val="hybridMultilevel"/>
    <w:tmpl w:val="38848C08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619EE"/>
    <w:multiLevelType w:val="hybridMultilevel"/>
    <w:tmpl w:val="F792649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1C68EF"/>
    <w:multiLevelType w:val="hybridMultilevel"/>
    <w:tmpl w:val="A8DC8B34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911E0"/>
    <w:multiLevelType w:val="hybridMultilevel"/>
    <w:tmpl w:val="D7940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2016D"/>
    <w:multiLevelType w:val="hybridMultilevel"/>
    <w:tmpl w:val="A1D04BC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00C73"/>
    <w:multiLevelType w:val="hybridMultilevel"/>
    <w:tmpl w:val="7FEE2F8A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E77C7"/>
    <w:multiLevelType w:val="hybridMultilevel"/>
    <w:tmpl w:val="BA667C02"/>
    <w:lvl w:ilvl="0" w:tplc="6DF6E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167D9"/>
    <w:multiLevelType w:val="hybridMultilevel"/>
    <w:tmpl w:val="EEA841A6"/>
    <w:lvl w:ilvl="0" w:tplc="F8C42E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A86AD3"/>
    <w:multiLevelType w:val="hybridMultilevel"/>
    <w:tmpl w:val="408EFBAC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A0C30"/>
    <w:multiLevelType w:val="hybridMultilevel"/>
    <w:tmpl w:val="62D4E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94C97"/>
    <w:multiLevelType w:val="hybridMultilevel"/>
    <w:tmpl w:val="E3B65F94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13E23"/>
    <w:multiLevelType w:val="hybridMultilevel"/>
    <w:tmpl w:val="0A82655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53182"/>
    <w:multiLevelType w:val="hybridMultilevel"/>
    <w:tmpl w:val="F8E276F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07E74"/>
    <w:multiLevelType w:val="hybridMultilevel"/>
    <w:tmpl w:val="400CA1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C3830"/>
    <w:multiLevelType w:val="hybridMultilevel"/>
    <w:tmpl w:val="C452217E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C2CF7"/>
    <w:multiLevelType w:val="hybridMultilevel"/>
    <w:tmpl w:val="88CEA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17DC8"/>
    <w:multiLevelType w:val="hybridMultilevel"/>
    <w:tmpl w:val="8FDA3916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D6BE7"/>
    <w:multiLevelType w:val="hybridMultilevel"/>
    <w:tmpl w:val="BEA69CDA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621A6"/>
    <w:multiLevelType w:val="hybridMultilevel"/>
    <w:tmpl w:val="185C0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6551A"/>
    <w:multiLevelType w:val="hybridMultilevel"/>
    <w:tmpl w:val="E6F4BB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F6DDA"/>
    <w:multiLevelType w:val="hybridMultilevel"/>
    <w:tmpl w:val="11D692C2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71192"/>
    <w:multiLevelType w:val="hybridMultilevel"/>
    <w:tmpl w:val="4F7CDE6C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065AF"/>
    <w:multiLevelType w:val="hybridMultilevel"/>
    <w:tmpl w:val="047AFCC4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56486"/>
    <w:multiLevelType w:val="hybridMultilevel"/>
    <w:tmpl w:val="60C6118E"/>
    <w:lvl w:ilvl="0" w:tplc="B8AE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C3908D3"/>
    <w:multiLevelType w:val="hybridMultilevel"/>
    <w:tmpl w:val="4B2EBA66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F6265"/>
    <w:multiLevelType w:val="hybridMultilevel"/>
    <w:tmpl w:val="30664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D6AE6"/>
    <w:multiLevelType w:val="hybridMultilevel"/>
    <w:tmpl w:val="7A161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28B0"/>
    <w:multiLevelType w:val="hybridMultilevel"/>
    <w:tmpl w:val="64686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A1944"/>
    <w:multiLevelType w:val="hybridMultilevel"/>
    <w:tmpl w:val="CA50D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02031"/>
    <w:multiLevelType w:val="hybridMultilevel"/>
    <w:tmpl w:val="987AE8D2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333E7"/>
    <w:multiLevelType w:val="hybridMultilevel"/>
    <w:tmpl w:val="0A826550"/>
    <w:lvl w:ilvl="0" w:tplc="D2DA6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B1271"/>
    <w:multiLevelType w:val="hybridMultilevel"/>
    <w:tmpl w:val="6B8A1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B76D5"/>
    <w:multiLevelType w:val="hybridMultilevel"/>
    <w:tmpl w:val="462A16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4"/>
  </w:num>
  <w:num w:numId="4">
    <w:abstractNumId w:val="17"/>
  </w:num>
  <w:num w:numId="5">
    <w:abstractNumId w:val="18"/>
  </w:num>
  <w:num w:numId="6">
    <w:abstractNumId w:val="10"/>
  </w:num>
  <w:num w:numId="7">
    <w:abstractNumId w:val="29"/>
  </w:num>
  <w:num w:numId="8">
    <w:abstractNumId w:val="39"/>
  </w:num>
  <w:num w:numId="9">
    <w:abstractNumId w:val="12"/>
  </w:num>
  <w:num w:numId="10">
    <w:abstractNumId w:val="42"/>
  </w:num>
  <w:num w:numId="11">
    <w:abstractNumId w:val="30"/>
  </w:num>
  <w:num w:numId="12">
    <w:abstractNumId w:val="24"/>
  </w:num>
  <w:num w:numId="13">
    <w:abstractNumId w:val="43"/>
  </w:num>
  <w:num w:numId="14">
    <w:abstractNumId w:val="20"/>
  </w:num>
  <w:num w:numId="15">
    <w:abstractNumId w:val="14"/>
  </w:num>
  <w:num w:numId="16">
    <w:abstractNumId w:val="36"/>
  </w:num>
  <w:num w:numId="17">
    <w:abstractNumId w:val="38"/>
  </w:num>
  <w:num w:numId="18">
    <w:abstractNumId w:val="31"/>
  </w:num>
  <w:num w:numId="19">
    <w:abstractNumId w:val="19"/>
  </w:num>
  <w:num w:numId="20">
    <w:abstractNumId w:val="32"/>
  </w:num>
  <w:num w:numId="21">
    <w:abstractNumId w:val="23"/>
  </w:num>
  <w:num w:numId="22">
    <w:abstractNumId w:val="28"/>
  </w:num>
  <w:num w:numId="23">
    <w:abstractNumId w:val="15"/>
  </w:num>
  <w:num w:numId="24">
    <w:abstractNumId w:val="16"/>
  </w:num>
  <w:num w:numId="25">
    <w:abstractNumId w:val="35"/>
  </w:num>
  <w:num w:numId="26">
    <w:abstractNumId w:val="33"/>
  </w:num>
  <w:num w:numId="27">
    <w:abstractNumId w:val="13"/>
  </w:num>
  <w:num w:numId="28">
    <w:abstractNumId w:val="8"/>
  </w:num>
  <w:num w:numId="29">
    <w:abstractNumId w:val="27"/>
  </w:num>
  <w:num w:numId="30">
    <w:abstractNumId w:val="25"/>
  </w:num>
  <w:num w:numId="31">
    <w:abstractNumId w:val="21"/>
  </w:num>
  <w:num w:numId="32">
    <w:abstractNumId w:val="40"/>
  </w:num>
  <w:num w:numId="33">
    <w:abstractNumId w:val="11"/>
  </w:num>
  <w:num w:numId="34">
    <w:abstractNumId w:val="6"/>
  </w:num>
  <w:num w:numId="35">
    <w:abstractNumId w:val="22"/>
  </w:num>
  <w:num w:numId="36">
    <w:abstractNumId w:val="41"/>
  </w:num>
  <w:num w:numId="37">
    <w:abstractNumId w:val="26"/>
  </w:num>
  <w:num w:numId="38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embedSystemFonts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5B3E"/>
    <w:rsid w:val="00013B7B"/>
    <w:rsid w:val="00017897"/>
    <w:rsid w:val="00017A06"/>
    <w:rsid w:val="00026C3E"/>
    <w:rsid w:val="0002764C"/>
    <w:rsid w:val="000345E2"/>
    <w:rsid w:val="00042D9E"/>
    <w:rsid w:val="00047497"/>
    <w:rsid w:val="000513D3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A2948"/>
    <w:rsid w:val="000A5C07"/>
    <w:rsid w:val="000B0E42"/>
    <w:rsid w:val="000B2644"/>
    <w:rsid w:val="000B2B7C"/>
    <w:rsid w:val="000B2D1C"/>
    <w:rsid w:val="000B5B20"/>
    <w:rsid w:val="000B5D02"/>
    <w:rsid w:val="000B6474"/>
    <w:rsid w:val="000B70A8"/>
    <w:rsid w:val="000B7C3A"/>
    <w:rsid w:val="000C780B"/>
    <w:rsid w:val="000C7A8E"/>
    <w:rsid w:val="000D6A4C"/>
    <w:rsid w:val="000E17EC"/>
    <w:rsid w:val="000E427E"/>
    <w:rsid w:val="000E6118"/>
    <w:rsid w:val="000F3837"/>
    <w:rsid w:val="000F7AF1"/>
    <w:rsid w:val="00100199"/>
    <w:rsid w:val="00107140"/>
    <w:rsid w:val="001111DB"/>
    <w:rsid w:val="00115B49"/>
    <w:rsid w:val="00120659"/>
    <w:rsid w:val="001215A4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2D36"/>
    <w:rsid w:val="00185BDC"/>
    <w:rsid w:val="00187709"/>
    <w:rsid w:val="00191295"/>
    <w:rsid w:val="00191C68"/>
    <w:rsid w:val="00191C72"/>
    <w:rsid w:val="00196E9D"/>
    <w:rsid w:val="001A0EBC"/>
    <w:rsid w:val="001A2817"/>
    <w:rsid w:val="001A2CA7"/>
    <w:rsid w:val="001A5208"/>
    <w:rsid w:val="001A61AE"/>
    <w:rsid w:val="001A7E78"/>
    <w:rsid w:val="001B20FB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1F6190"/>
    <w:rsid w:val="0020172A"/>
    <w:rsid w:val="00202C58"/>
    <w:rsid w:val="0021286D"/>
    <w:rsid w:val="0021358B"/>
    <w:rsid w:val="00216945"/>
    <w:rsid w:val="00217584"/>
    <w:rsid w:val="00217A7B"/>
    <w:rsid w:val="002234D6"/>
    <w:rsid w:val="0023695F"/>
    <w:rsid w:val="0024336D"/>
    <w:rsid w:val="00247F50"/>
    <w:rsid w:val="00250CAD"/>
    <w:rsid w:val="00256BF6"/>
    <w:rsid w:val="00264360"/>
    <w:rsid w:val="00266483"/>
    <w:rsid w:val="0027068C"/>
    <w:rsid w:val="00276B16"/>
    <w:rsid w:val="002809F0"/>
    <w:rsid w:val="00280E65"/>
    <w:rsid w:val="00282082"/>
    <w:rsid w:val="00286F9A"/>
    <w:rsid w:val="002A5F22"/>
    <w:rsid w:val="002B1922"/>
    <w:rsid w:val="002B34E5"/>
    <w:rsid w:val="002C056F"/>
    <w:rsid w:val="002C2A39"/>
    <w:rsid w:val="002C2E02"/>
    <w:rsid w:val="002D6066"/>
    <w:rsid w:val="002D66CB"/>
    <w:rsid w:val="002D71FA"/>
    <w:rsid w:val="002F41B2"/>
    <w:rsid w:val="002F5B1F"/>
    <w:rsid w:val="002F60C0"/>
    <w:rsid w:val="002F6A66"/>
    <w:rsid w:val="00301128"/>
    <w:rsid w:val="00303512"/>
    <w:rsid w:val="0030742A"/>
    <w:rsid w:val="00315402"/>
    <w:rsid w:val="00322EF0"/>
    <w:rsid w:val="00330946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1956"/>
    <w:rsid w:val="003834CA"/>
    <w:rsid w:val="00393180"/>
    <w:rsid w:val="00393E92"/>
    <w:rsid w:val="00394066"/>
    <w:rsid w:val="00394C2B"/>
    <w:rsid w:val="003A74DC"/>
    <w:rsid w:val="003B0F6B"/>
    <w:rsid w:val="003B73D8"/>
    <w:rsid w:val="003D2A58"/>
    <w:rsid w:val="003D37E3"/>
    <w:rsid w:val="003D4BF1"/>
    <w:rsid w:val="003D6B88"/>
    <w:rsid w:val="003E15C9"/>
    <w:rsid w:val="003E1A47"/>
    <w:rsid w:val="003E59E3"/>
    <w:rsid w:val="003E692D"/>
    <w:rsid w:val="003E73E5"/>
    <w:rsid w:val="003F0AC9"/>
    <w:rsid w:val="003F5B18"/>
    <w:rsid w:val="003F5F6D"/>
    <w:rsid w:val="003F7177"/>
    <w:rsid w:val="004058AD"/>
    <w:rsid w:val="00412A7A"/>
    <w:rsid w:val="00422A66"/>
    <w:rsid w:val="00423A7D"/>
    <w:rsid w:val="0043554A"/>
    <w:rsid w:val="00435D56"/>
    <w:rsid w:val="00450C00"/>
    <w:rsid w:val="004515EB"/>
    <w:rsid w:val="0046017F"/>
    <w:rsid w:val="0046067B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B7EAB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4F75B3"/>
    <w:rsid w:val="00500FA0"/>
    <w:rsid w:val="005022DD"/>
    <w:rsid w:val="005025B0"/>
    <w:rsid w:val="00512BB4"/>
    <w:rsid w:val="00515860"/>
    <w:rsid w:val="00524D2F"/>
    <w:rsid w:val="00543870"/>
    <w:rsid w:val="005459D7"/>
    <w:rsid w:val="00551062"/>
    <w:rsid w:val="00552C55"/>
    <w:rsid w:val="00555547"/>
    <w:rsid w:val="00560862"/>
    <w:rsid w:val="0057389D"/>
    <w:rsid w:val="00574270"/>
    <w:rsid w:val="00575E65"/>
    <w:rsid w:val="005760E8"/>
    <w:rsid w:val="0058194C"/>
    <w:rsid w:val="00581CEC"/>
    <w:rsid w:val="00582F54"/>
    <w:rsid w:val="00583D02"/>
    <w:rsid w:val="00592980"/>
    <w:rsid w:val="0059411C"/>
    <w:rsid w:val="00594CA9"/>
    <w:rsid w:val="005A3603"/>
    <w:rsid w:val="005A6CF0"/>
    <w:rsid w:val="005A7D4A"/>
    <w:rsid w:val="005B417A"/>
    <w:rsid w:val="005B54B8"/>
    <w:rsid w:val="005C3E39"/>
    <w:rsid w:val="005D224A"/>
    <w:rsid w:val="005E27E3"/>
    <w:rsid w:val="005F1CA3"/>
    <w:rsid w:val="005F6A2B"/>
    <w:rsid w:val="005F7C00"/>
    <w:rsid w:val="00602D70"/>
    <w:rsid w:val="006031D2"/>
    <w:rsid w:val="00607D0E"/>
    <w:rsid w:val="00627DC7"/>
    <w:rsid w:val="00633093"/>
    <w:rsid w:val="00634119"/>
    <w:rsid w:val="0064115F"/>
    <w:rsid w:val="00643EE6"/>
    <w:rsid w:val="006465EE"/>
    <w:rsid w:val="006525E6"/>
    <w:rsid w:val="00654C2D"/>
    <w:rsid w:val="00662074"/>
    <w:rsid w:val="00665B3C"/>
    <w:rsid w:val="00671B8E"/>
    <w:rsid w:val="00676D21"/>
    <w:rsid w:val="0068524C"/>
    <w:rsid w:val="006856F5"/>
    <w:rsid w:val="00690F21"/>
    <w:rsid w:val="006A0BB1"/>
    <w:rsid w:val="006A5C9A"/>
    <w:rsid w:val="006B1064"/>
    <w:rsid w:val="006B4200"/>
    <w:rsid w:val="006C1B31"/>
    <w:rsid w:val="006C3498"/>
    <w:rsid w:val="006C3AB7"/>
    <w:rsid w:val="006C3EFA"/>
    <w:rsid w:val="006D5633"/>
    <w:rsid w:val="006E3229"/>
    <w:rsid w:val="006E3801"/>
    <w:rsid w:val="006E73B7"/>
    <w:rsid w:val="006F035D"/>
    <w:rsid w:val="006F1B92"/>
    <w:rsid w:val="006F3688"/>
    <w:rsid w:val="00700F38"/>
    <w:rsid w:val="00702236"/>
    <w:rsid w:val="00702DC4"/>
    <w:rsid w:val="007131C3"/>
    <w:rsid w:val="00713BBB"/>
    <w:rsid w:val="00715884"/>
    <w:rsid w:val="007252C6"/>
    <w:rsid w:val="0072558C"/>
    <w:rsid w:val="00727A84"/>
    <w:rsid w:val="0074072C"/>
    <w:rsid w:val="007438BC"/>
    <w:rsid w:val="00745897"/>
    <w:rsid w:val="007502D8"/>
    <w:rsid w:val="00765F07"/>
    <w:rsid w:val="0076615E"/>
    <w:rsid w:val="00767816"/>
    <w:rsid w:val="00770FAE"/>
    <w:rsid w:val="00773E3F"/>
    <w:rsid w:val="00774830"/>
    <w:rsid w:val="00785557"/>
    <w:rsid w:val="00787D4A"/>
    <w:rsid w:val="0079307F"/>
    <w:rsid w:val="00795C53"/>
    <w:rsid w:val="00797C40"/>
    <w:rsid w:val="00797D91"/>
    <w:rsid w:val="007A4818"/>
    <w:rsid w:val="007B2287"/>
    <w:rsid w:val="007B3998"/>
    <w:rsid w:val="007B7D5F"/>
    <w:rsid w:val="007C0189"/>
    <w:rsid w:val="007C21EC"/>
    <w:rsid w:val="007C33F0"/>
    <w:rsid w:val="007D0380"/>
    <w:rsid w:val="007D08E2"/>
    <w:rsid w:val="007D09DD"/>
    <w:rsid w:val="007D3DD2"/>
    <w:rsid w:val="007D7D2A"/>
    <w:rsid w:val="007E0439"/>
    <w:rsid w:val="007E2239"/>
    <w:rsid w:val="007E3E9C"/>
    <w:rsid w:val="007E628A"/>
    <w:rsid w:val="007F06AF"/>
    <w:rsid w:val="007F5906"/>
    <w:rsid w:val="007F6CB2"/>
    <w:rsid w:val="00800C4F"/>
    <w:rsid w:val="00806780"/>
    <w:rsid w:val="00806C00"/>
    <w:rsid w:val="00813830"/>
    <w:rsid w:val="00814FCF"/>
    <w:rsid w:val="0081520B"/>
    <w:rsid w:val="00823617"/>
    <w:rsid w:val="00823F4C"/>
    <w:rsid w:val="008244F4"/>
    <w:rsid w:val="00827517"/>
    <w:rsid w:val="008310B1"/>
    <w:rsid w:val="00835A59"/>
    <w:rsid w:val="008425F6"/>
    <w:rsid w:val="00843CE7"/>
    <w:rsid w:val="008471D6"/>
    <w:rsid w:val="00855D29"/>
    <w:rsid w:val="00856D40"/>
    <w:rsid w:val="00871DA9"/>
    <w:rsid w:val="0087511E"/>
    <w:rsid w:val="00883D6F"/>
    <w:rsid w:val="00890C82"/>
    <w:rsid w:val="00893510"/>
    <w:rsid w:val="008961F5"/>
    <w:rsid w:val="008A4000"/>
    <w:rsid w:val="008A6873"/>
    <w:rsid w:val="008B06B2"/>
    <w:rsid w:val="008B0733"/>
    <w:rsid w:val="008C152D"/>
    <w:rsid w:val="008C51BD"/>
    <w:rsid w:val="008C5B34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3513"/>
    <w:rsid w:val="00937CEB"/>
    <w:rsid w:val="0094526B"/>
    <w:rsid w:val="00953799"/>
    <w:rsid w:val="00975E07"/>
    <w:rsid w:val="0098175C"/>
    <w:rsid w:val="009926C5"/>
    <w:rsid w:val="009947DB"/>
    <w:rsid w:val="00997200"/>
    <w:rsid w:val="00997AEF"/>
    <w:rsid w:val="009A2124"/>
    <w:rsid w:val="009A4831"/>
    <w:rsid w:val="009A6DD7"/>
    <w:rsid w:val="009B2463"/>
    <w:rsid w:val="009C1837"/>
    <w:rsid w:val="009C5BB2"/>
    <w:rsid w:val="009D114A"/>
    <w:rsid w:val="009D2164"/>
    <w:rsid w:val="009D2421"/>
    <w:rsid w:val="009D4F2A"/>
    <w:rsid w:val="009E0588"/>
    <w:rsid w:val="009E340F"/>
    <w:rsid w:val="00A00BDE"/>
    <w:rsid w:val="00A0446F"/>
    <w:rsid w:val="00A11855"/>
    <w:rsid w:val="00A13F79"/>
    <w:rsid w:val="00A15063"/>
    <w:rsid w:val="00A2212E"/>
    <w:rsid w:val="00A26BD3"/>
    <w:rsid w:val="00A31EF1"/>
    <w:rsid w:val="00A32550"/>
    <w:rsid w:val="00A3326C"/>
    <w:rsid w:val="00A3550F"/>
    <w:rsid w:val="00A356D0"/>
    <w:rsid w:val="00A4489D"/>
    <w:rsid w:val="00A51038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A2ED7"/>
    <w:rsid w:val="00AA4446"/>
    <w:rsid w:val="00AB514E"/>
    <w:rsid w:val="00AC0351"/>
    <w:rsid w:val="00AC5509"/>
    <w:rsid w:val="00AC5B04"/>
    <w:rsid w:val="00AD2668"/>
    <w:rsid w:val="00AD42B2"/>
    <w:rsid w:val="00AD5870"/>
    <w:rsid w:val="00AD662F"/>
    <w:rsid w:val="00AD6701"/>
    <w:rsid w:val="00AD719F"/>
    <w:rsid w:val="00AF016D"/>
    <w:rsid w:val="00B00763"/>
    <w:rsid w:val="00B123DA"/>
    <w:rsid w:val="00B14A15"/>
    <w:rsid w:val="00B24E70"/>
    <w:rsid w:val="00B4082C"/>
    <w:rsid w:val="00B420CF"/>
    <w:rsid w:val="00B43638"/>
    <w:rsid w:val="00B43FD3"/>
    <w:rsid w:val="00B44703"/>
    <w:rsid w:val="00B53867"/>
    <w:rsid w:val="00B54035"/>
    <w:rsid w:val="00B55C55"/>
    <w:rsid w:val="00B5774F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B3F7A"/>
    <w:rsid w:val="00BC10E7"/>
    <w:rsid w:val="00BC2992"/>
    <w:rsid w:val="00BD4936"/>
    <w:rsid w:val="00BD6A26"/>
    <w:rsid w:val="00BD795B"/>
    <w:rsid w:val="00BE04F8"/>
    <w:rsid w:val="00BE1E42"/>
    <w:rsid w:val="00BF0AA8"/>
    <w:rsid w:val="00BF1525"/>
    <w:rsid w:val="00BF187F"/>
    <w:rsid w:val="00BF4FF1"/>
    <w:rsid w:val="00C00DF3"/>
    <w:rsid w:val="00C01E36"/>
    <w:rsid w:val="00C0453D"/>
    <w:rsid w:val="00C05B94"/>
    <w:rsid w:val="00C14D22"/>
    <w:rsid w:val="00C15954"/>
    <w:rsid w:val="00C172AF"/>
    <w:rsid w:val="00C1797C"/>
    <w:rsid w:val="00C2187D"/>
    <w:rsid w:val="00C22B51"/>
    <w:rsid w:val="00C232BA"/>
    <w:rsid w:val="00C25760"/>
    <w:rsid w:val="00C26642"/>
    <w:rsid w:val="00C31520"/>
    <w:rsid w:val="00C3162F"/>
    <w:rsid w:val="00C40996"/>
    <w:rsid w:val="00C44C61"/>
    <w:rsid w:val="00C46082"/>
    <w:rsid w:val="00C47D38"/>
    <w:rsid w:val="00C548C9"/>
    <w:rsid w:val="00C5508A"/>
    <w:rsid w:val="00C57811"/>
    <w:rsid w:val="00C6114D"/>
    <w:rsid w:val="00C71FE5"/>
    <w:rsid w:val="00C77933"/>
    <w:rsid w:val="00C84D7C"/>
    <w:rsid w:val="00C85984"/>
    <w:rsid w:val="00C87E3D"/>
    <w:rsid w:val="00CA4144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300"/>
    <w:rsid w:val="00D12673"/>
    <w:rsid w:val="00D12845"/>
    <w:rsid w:val="00D13E7B"/>
    <w:rsid w:val="00D215EE"/>
    <w:rsid w:val="00D22B5C"/>
    <w:rsid w:val="00D23550"/>
    <w:rsid w:val="00D26865"/>
    <w:rsid w:val="00D33006"/>
    <w:rsid w:val="00D338EA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66EB8"/>
    <w:rsid w:val="00D71A9B"/>
    <w:rsid w:val="00D72EBB"/>
    <w:rsid w:val="00D75B6F"/>
    <w:rsid w:val="00D77318"/>
    <w:rsid w:val="00D773A3"/>
    <w:rsid w:val="00D81CEB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1FAA"/>
    <w:rsid w:val="00DE4165"/>
    <w:rsid w:val="00DE4C1C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36E6E"/>
    <w:rsid w:val="00E41372"/>
    <w:rsid w:val="00E41A75"/>
    <w:rsid w:val="00E44E84"/>
    <w:rsid w:val="00E53C1F"/>
    <w:rsid w:val="00E55864"/>
    <w:rsid w:val="00E61F2B"/>
    <w:rsid w:val="00E6473F"/>
    <w:rsid w:val="00E64CA3"/>
    <w:rsid w:val="00E67612"/>
    <w:rsid w:val="00E900F5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B5118"/>
    <w:rsid w:val="00EB5470"/>
    <w:rsid w:val="00EC1F1E"/>
    <w:rsid w:val="00ED07F6"/>
    <w:rsid w:val="00ED158E"/>
    <w:rsid w:val="00EE1847"/>
    <w:rsid w:val="00EE21B4"/>
    <w:rsid w:val="00EE49DC"/>
    <w:rsid w:val="00EE74BE"/>
    <w:rsid w:val="00EE7F06"/>
    <w:rsid w:val="00EF49A5"/>
    <w:rsid w:val="00EF5D9F"/>
    <w:rsid w:val="00EF7BAF"/>
    <w:rsid w:val="00F00FE3"/>
    <w:rsid w:val="00F06F64"/>
    <w:rsid w:val="00F24707"/>
    <w:rsid w:val="00F26D20"/>
    <w:rsid w:val="00F437B2"/>
    <w:rsid w:val="00F45BD6"/>
    <w:rsid w:val="00F46848"/>
    <w:rsid w:val="00F507CC"/>
    <w:rsid w:val="00F5346F"/>
    <w:rsid w:val="00F560A8"/>
    <w:rsid w:val="00F6055B"/>
    <w:rsid w:val="00F627C0"/>
    <w:rsid w:val="00F63FC9"/>
    <w:rsid w:val="00F656C8"/>
    <w:rsid w:val="00F77BE1"/>
    <w:rsid w:val="00F82BDC"/>
    <w:rsid w:val="00FA39C3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5C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B5C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5014-B55E-4DF3-AB57-AF672836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Silveria</cp:lastModifiedBy>
  <cp:revision>2</cp:revision>
  <cp:lastPrinted>2020-10-27T06:17:00Z</cp:lastPrinted>
  <dcterms:created xsi:type="dcterms:W3CDTF">2021-03-30T08:03:00Z</dcterms:created>
  <dcterms:modified xsi:type="dcterms:W3CDTF">2021-03-30T08:03:00Z</dcterms:modified>
</cp:coreProperties>
</file>