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629" w:tblpY="162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26"/>
        <w:gridCol w:w="3260"/>
        <w:gridCol w:w="3118"/>
        <w:gridCol w:w="2019"/>
      </w:tblGrid>
      <w:tr w:rsidR="00C2187D" w:rsidRPr="00047497" w:rsidTr="00CB5D77">
        <w:trPr>
          <w:trHeight w:val="559"/>
        </w:trPr>
        <w:tc>
          <w:tcPr>
            <w:tcW w:w="1276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bookmarkStart w:id="0" w:name="_GoBack"/>
            <w:bookmarkEnd w:id="0"/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DATA</w:t>
            </w:r>
          </w:p>
        </w:tc>
        <w:tc>
          <w:tcPr>
            <w:tcW w:w="1526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noProof/>
                <w:sz w:val="2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A9C97E" wp14:editId="5FA3E6C0">
                      <wp:simplePos x="0" y="0"/>
                      <wp:positionH relativeFrom="column">
                        <wp:posOffset>-287103</wp:posOffset>
                      </wp:positionH>
                      <wp:positionV relativeFrom="paragraph">
                        <wp:posOffset>-462197</wp:posOffset>
                      </wp:positionV>
                      <wp:extent cx="5911215" cy="429371"/>
                      <wp:effectExtent l="0" t="0" r="0" b="889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1215" cy="429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54B8" w:rsidRPr="00654C2D" w:rsidRDefault="005B54B8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  <w:r w:rsidRPr="00654C2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 xml:space="preserve">PLANNING </w:t>
                                  </w:r>
                                  <w:r w:rsidR="007E0439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DICE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M</w:t>
                                  </w:r>
                                  <w:r w:rsidRPr="00654C2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BRE 20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20</w:t>
                                  </w:r>
                                </w:p>
                                <w:p w:rsidR="005B54B8" w:rsidRPr="00BC2992" w:rsidRDefault="005B54B8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22.6pt;margin-top:-36.4pt;width:465.4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" filled="f" stroked="f">
                      <v:textbox>
                        <w:txbxContent>
                          <w:p w:rsidR="005B54B8" w:rsidRPr="00654C2D" w:rsidRDefault="005B54B8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654C2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PLANNING </w:t>
                            </w:r>
                            <w:r w:rsidR="007E0439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DICE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M</w:t>
                            </w:r>
                            <w:r w:rsidRPr="00654C2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BRE 20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  <w:p w:rsidR="005B54B8" w:rsidRPr="00BC2992" w:rsidRDefault="005B54B8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ORARIO</w:t>
            </w:r>
          </w:p>
        </w:tc>
        <w:tc>
          <w:tcPr>
            <w:tcW w:w="3260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IMPEGNO</w:t>
            </w:r>
          </w:p>
        </w:tc>
        <w:tc>
          <w:tcPr>
            <w:tcW w:w="3118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proofErr w:type="spellStart"/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OdG</w:t>
            </w:r>
            <w:proofErr w:type="spellEnd"/>
          </w:p>
        </w:tc>
        <w:tc>
          <w:tcPr>
            <w:tcW w:w="2019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LUOGO</w:t>
            </w:r>
          </w:p>
        </w:tc>
      </w:tr>
      <w:tr w:rsidR="00D66EB8" w:rsidRPr="00B5774F" w:rsidTr="00CB5D77">
        <w:trPr>
          <w:trHeight w:val="559"/>
        </w:trPr>
        <w:tc>
          <w:tcPr>
            <w:tcW w:w="1276" w:type="dxa"/>
            <w:vMerge w:val="restart"/>
          </w:tcPr>
          <w:p w:rsidR="00D66EB8" w:rsidRPr="009C5BB2" w:rsidRDefault="00D66EB8" w:rsidP="007E043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>Martedì 1 dicembre</w:t>
            </w:r>
          </w:p>
        </w:tc>
        <w:tc>
          <w:tcPr>
            <w:tcW w:w="1526" w:type="dxa"/>
          </w:tcPr>
          <w:p w:rsidR="00D66EB8" w:rsidRPr="009C5BB2" w:rsidRDefault="00D66EB8" w:rsidP="00627DC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66EB8" w:rsidRPr="009C5BB2" w:rsidRDefault="00D66EB8" w:rsidP="00627DC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66EB8" w:rsidRPr="009C5BB2" w:rsidRDefault="00D66EB8" w:rsidP="00627DC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66EB8" w:rsidRPr="009C5BB2" w:rsidRDefault="00D66EB8" w:rsidP="00627DC7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66EB8" w:rsidRPr="009C5BB2" w:rsidRDefault="00D66EB8" w:rsidP="00627DC7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559"/>
        </w:trPr>
        <w:tc>
          <w:tcPr>
            <w:tcW w:w="1276" w:type="dxa"/>
            <w:vMerge/>
          </w:tcPr>
          <w:p w:rsidR="00D66EB8" w:rsidRPr="009C5BB2" w:rsidRDefault="00D66EB8" w:rsidP="0037372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15.00-16.00</w:t>
            </w:r>
          </w:p>
        </w:tc>
        <w:tc>
          <w:tcPr>
            <w:tcW w:w="3260" w:type="dxa"/>
          </w:tcPr>
          <w:p w:rsidR="00D66EB8" w:rsidRPr="009C5BB2" w:rsidRDefault="00D66EB8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66EB8" w:rsidRPr="009C5BB2" w:rsidRDefault="00D66EB8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66EB8" w:rsidRPr="009C5BB2" w:rsidRDefault="00D66EB8" w:rsidP="008244F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Classe 1E </w:t>
            </w:r>
          </w:p>
        </w:tc>
        <w:tc>
          <w:tcPr>
            <w:tcW w:w="2019" w:type="dxa"/>
          </w:tcPr>
          <w:p w:rsidR="00D66EB8" w:rsidRPr="009C5BB2" w:rsidRDefault="00D66EB8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559"/>
        </w:trPr>
        <w:tc>
          <w:tcPr>
            <w:tcW w:w="1276" w:type="dxa"/>
            <w:vMerge/>
          </w:tcPr>
          <w:p w:rsidR="00D66EB8" w:rsidRPr="009C5BB2" w:rsidRDefault="00D66EB8" w:rsidP="0037372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15.00-16.30</w:t>
            </w:r>
          </w:p>
        </w:tc>
        <w:tc>
          <w:tcPr>
            <w:tcW w:w="3260" w:type="dxa"/>
          </w:tcPr>
          <w:p w:rsidR="00D66EB8" w:rsidRPr="009C5BB2" w:rsidRDefault="00D66EB8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66EB8" w:rsidRPr="009C5BB2" w:rsidRDefault="00D66EB8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66EB8" w:rsidRPr="009C5BB2" w:rsidRDefault="00D66EB8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3A - 3G</w:t>
            </w:r>
          </w:p>
        </w:tc>
        <w:tc>
          <w:tcPr>
            <w:tcW w:w="2019" w:type="dxa"/>
          </w:tcPr>
          <w:p w:rsidR="00D66EB8" w:rsidRPr="009C5BB2" w:rsidRDefault="00D66EB8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37372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37372B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D66EB8" w:rsidRPr="009C5BB2" w:rsidRDefault="00D66EB8" w:rsidP="0037372B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16.00-18.00</w:t>
            </w:r>
          </w:p>
        </w:tc>
        <w:tc>
          <w:tcPr>
            <w:tcW w:w="3260" w:type="dxa"/>
          </w:tcPr>
          <w:p w:rsidR="00D66EB8" w:rsidRPr="009C5BB2" w:rsidRDefault="00D66EB8" w:rsidP="0037372B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D66EB8" w:rsidRPr="009C5BB2" w:rsidRDefault="00D66EB8" w:rsidP="0037372B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Scuola dell’infanzia</w:t>
            </w:r>
          </w:p>
          <w:p w:rsidR="00D66EB8" w:rsidRPr="009C5BB2" w:rsidRDefault="00D66EB8" w:rsidP="0037372B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66EB8" w:rsidRPr="009C5BB2" w:rsidRDefault="00D66EB8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D66EB8" w:rsidRPr="009C5BB2" w:rsidRDefault="00D66EB8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coordinatore dell’intersezione/interclasse genera l’invito </w:t>
            </w:r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D66EB8" w:rsidRPr="009C5BB2" w:rsidRDefault="00D66EB8" w:rsidP="00D66EB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coordinatore dell’intersezione/interclasse genera l’invito </w:t>
            </w:r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>Mercoledì 2 dicembre</w:t>
            </w: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Potenziamento lingua inglese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Scuola primaria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Classi 1A e 1D 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In modalità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Meet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9.00-10.00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Attività CLIL: storia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Scuola secondaria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Classe 1A 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In modalità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Meet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15.00-16.30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1D – 1E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>Giovedì 3 dicembre</w:t>
            </w: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15.00-18.30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Classi 2F-1A 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Venerdì 4  dicembre   </w:t>
            </w: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15.00-16.00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Classe 4E 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 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17.00- 18.30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Corso Cambridge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Gruppo Livello FLYERS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Gruppo Livello MOVERS 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Le lezioni si svolgeranno in presenza al plesso Mazzini o online su piattaforma della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British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School a seconda delle indicazioni governative</w:t>
            </w:r>
          </w:p>
        </w:tc>
      </w:tr>
      <w:tr w:rsidR="00D66EB8" w:rsidRPr="00B5774F" w:rsidTr="00ED07F6">
        <w:trPr>
          <w:trHeight w:val="1007"/>
        </w:trPr>
        <w:tc>
          <w:tcPr>
            <w:tcW w:w="1276" w:type="dxa"/>
            <w:vMerge w:val="restart"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>Mercoledì 9 dicembre</w:t>
            </w: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Potenziamento lingua inglese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Scuola primaria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Classi 1A e 1D 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In modalità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Meet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9.00-10.00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lastRenderedPageBreak/>
              <w:t>Attività CLIL: storia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Scuola secondaria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Classe 1A 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In modalità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Meet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C5BB2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15.00-16.30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1D – 1E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16.30-19.30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PROGETTO CONTINUITÀ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Attività laboratoriali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(vedasi Comunicazione sul sito)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PROGETTO CONTINUTÀ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9C5BB2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Sc.dell’infanzia</w:t>
            </w:r>
            <w:proofErr w:type="spellEnd"/>
            <w:r w:rsidRPr="009C5BB2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9C5BB2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Sc.primaria</w:t>
            </w:r>
            <w:proofErr w:type="spellEnd"/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Sez. anni 5 della scuola dell’infanzia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Team docenti classi I primaria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ad indirizzo linguistico e digitale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In modalità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Meet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>Giovedì 10  dicembre</w:t>
            </w: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15.00-18.30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2F – 1A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16.30-19.30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PROGETTO CONTINUITÀ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Attività laboratoriali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(vedasi Comunicazione sul sito)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PROGETTO CONTINUTÀ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9C5BB2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Sc.primaria</w:t>
            </w:r>
            <w:proofErr w:type="spellEnd"/>
            <w:r w:rsidRPr="009C5BB2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/ Sc. secondaria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Classi V  </w:t>
            </w:r>
            <w:proofErr w:type="spellStart"/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Sc.primaria</w:t>
            </w:r>
            <w:proofErr w:type="spellEnd"/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Docenti strumentisti della sez. musicale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Docenti di matematica e scienze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Team docenti sezione digitale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Docente referente classe indirizzo Cambridge </w:t>
            </w:r>
          </w:p>
          <w:p w:rsidR="00D66EB8" w:rsidRPr="009C5BB2" w:rsidRDefault="00D66EB8" w:rsidP="009C5BB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Docente referente classi indirizzo teatrale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In modalità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Meet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>Venerdì 11 dicembre</w:t>
            </w: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15.00-16.00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4E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15.30-17.00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Corso Cambridge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Livello STARTERS (2 gruppi) 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Le lezioni si svolgeranno in presenza al plesso Mazzini o online su piattaforma della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British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School a seconda delle indicazioni governative</w:t>
            </w:r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 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17.00- 18.30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Corso Cambridge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Gruppo Livello FLYERS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Gruppo Livello MOVERS 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Le lezioni si svolgeranno in presenza al plesso Mazzini o online su piattaforma della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British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School a seconda delle indicazioni governative</w:t>
            </w:r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16.30-19.30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PROGETTO CONTINUITÀ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Attività laboratoriali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(vedasi Comunicazione sul sito)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PROGETTO CONTINUTÀ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proofErr w:type="spellStart"/>
            <w:r w:rsidRPr="009C5BB2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Sc.primaria</w:t>
            </w:r>
            <w:proofErr w:type="spellEnd"/>
            <w:r w:rsidRPr="009C5BB2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/ Sc. secondaria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Classi V SCUOLE PARITARIE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Docenti strumentisti della sez. musicale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Docenti di matematica e scienze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Team docenti sezione digitale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Docente referente classe indirizzo Cambridge </w:t>
            </w:r>
          </w:p>
          <w:p w:rsidR="00D66EB8" w:rsidRPr="009C5BB2" w:rsidRDefault="00D66EB8" w:rsidP="009C5BB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Docente referente classi indirizzo teatrale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In modalità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Meet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9E340F">
        <w:trPr>
          <w:trHeight w:val="751"/>
        </w:trPr>
        <w:tc>
          <w:tcPr>
            <w:tcW w:w="1276" w:type="dxa"/>
            <w:vMerge w:val="restart"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>Lunedì 14 dicembre</w:t>
            </w: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E55864">
        <w:trPr>
          <w:trHeight w:val="751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15.00-17.00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4B e 5C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>Martedì  15 dicembre</w:t>
            </w: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11.00-12.00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Classe 1E 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15.00-16.30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3A - 3G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D66EB8" w:rsidRPr="009C5BB2" w:rsidRDefault="00D66EB8" w:rsidP="00D66EB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coordinatore dell’interclasse genera l’invito</w:t>
            </w:r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>Mercoledì16 dicembre</w:t>
            </w: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Potenziamento lingua inglese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Scuola primaria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Classi 1A e 1D 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In modalità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Meet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9.00-10.00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Attività CLIL: storia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Scuola secondaria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Classe 1A 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In modalità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Meet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11.30-13.30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/>
                <w:b/>
                <w:sz w:val="24"/>
                <w:szCs w:val="24"/>
              </w:rPr>
              <w:t>GLO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/>
                <w:b/>
                <w:sz w:val="24"/>
                <w:szCs w:val="24"/>
              </w:rPr>
              <w:t xml:space="preserve">Scuola secondaria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b/>
                <w:sz w:val="24"/>
                <w:szCs w:val="24"/>
              </w:rPr>
              <w:t>Classi III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In modalità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Meet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15.00-16.30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1D – 1E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 16.00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INCONTRO STAFF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FF.SS.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Referenti di plesso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Referente sito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Animatore digitale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>Giovedì 17 dicembre</w:t>
            </w: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15.00-18.30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2F – 1A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>Venerdì 18 dicembre</w:t>
            </w: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15.00-16.00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4E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15.30-17.00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Corso Cambridge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Livello STARTERS (2 gruppi) 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Le lezioni si svolgeranno in presenza al plesso Mazzini o online su piattaforma della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British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School a seconda delle indicazioni governative</w:t>
            </w:r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 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17.00- 18.30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Corso Cambridge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Gruppo Livello FLYERS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Gruppo Livello MOVERS 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Le lezioni si svolgeranno in presenza al plesso Mazzini o online su piattaforma della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British</w:t>
            </w:r>
            <w:proofErr w:type="spellEnd"/>
            <w:r w:rsidRPr="009C5BB2">
              <w:rPr>
                <w:rFonts w:asciiTheme="minorHAnsi" w:hAnsiTheme="minorHAnsi"/>
                <w:sz w:val="24"/>
                <w:szCs w:val="24"/>
              </w:rPr>
              <w:t xml:space="preserve"> School a seconda delle indicazioni governative</w:t>
            </w:r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Ore 20.00</w:t>
            </w:r>
          </w:p>
        </w:tc>
        <w:tc>
          <w:tcPr>
            <w:tcW w:w="3260" w:type="dxa"/>
          </w:tcPr>
          <w:p w:rsidR="009C5BB2" w:rsidRPr="009C5BB2" w:rsidRDefault="009C5BB2" w:rsidP="009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/>
                <w:b/>
                <w:sz w:val="24"/>
                <w:szCs w:val="24"/>
              </w:rPr>
              <w:t xml:space="preserve">Pubblicazione schede ”PROFITTO ALUNNO” nel Registro Elettronico in “Materiale Didattico”  </w:t>
            </w:r>
          </w:p>
          <w:p w:rsidR="009C5BB2" w:rsidRPr="009C5BB2" w:rsidRDefault="009C5BB2" w:rsidP="009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>(vedasi comunicazione n. 92)</w:t>
            </w:r>
          </w:p>
          <w:p w:rsidR="00D66EB8" w:rsidRPr="009C5BB2" w:rsidRDefault="00D66EB8" w:rsidP="009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6EB8" w:rsidRPr="009C5BB2" w:rsidRDefault="00D66EB8" w:rsidP="009C5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>Lunedì 21 dicembre</w:t>
            </w:r>
          </w:p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D66EB8" w:rsidRPr="009C5BB2" w:rsidRDefault="00D66EB8" w:rsidP="00D66EB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coordinatore dell’interclasse genera l’invito</w:t>
            </w:r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D66EB8" w:rsidRPr="00B5774F" w:rsidTr="00CB5D77">
        <w:trPr>
          <w:trHeight w:val="242"/>
        </w:trPr>
        <w:tc>
          <w:tcPr>
            <w:tcW w:w="1276" w:type="dxa"/>
            <w:vMerge/>
          </w:tcPr>
          <w:p w:rsidR="00D66EB8" w:rsidRPr="009C5BB2" w:rsidRDefault="00D66EB8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15.00-17.00</w:t>
            </w:r>
          </w:p>
        </w:tc>
        <w:tc>
          <w:tcPr>
            <w:tcW w:w="3260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4B e 5C</w:t>
            </w:r>
          </w:p>
        </w:tc>
        <w:tc>
          <w:tcPr>
            <w:tcW w:w="2019" w:type="dxa"/>
          </w:tcPr>
          <w:p w:rsidR="00D66EB8" w:rsidRPr="009C5BB2" w:rsidRDefault="00D66EB8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9C5BB2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9C5BB2" w:rsidRPr="009C5BB2" w:rsidRDefault="009C5BB2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b/>
                <w:sz w:val="24"/>
                <w:szCs w:val="24"/>
              </w:rPr>
              <w:t>Martedì 22 dicembre</w:t>
            </w:r>
          </w:p>
        </w:tc>
        <w:tc>
          <w:tcPr>
            <w:tcW w:w="1526" w:type="dxa"/>
          </w:tcPr>
          <w:p w:rsidR="009C5BB2" w:rsidRPr="009C5BB2" w:rsidRDefault="009C5BB2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9C5BB2" w:rsidRPr="009C5BB2" w:rsidRDefault="009C5BB2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11.00-12.00</w:t>
            </w:r>
          </w:p>
        </w:tc>
        <w:tc>
          <w:tcPr>
            <w:tcW w:w="3260" w:type="dxa"/>
          </w:tcPr>
          <w:p w:rsidR="009C5BB2" w:rsidRPr="009C5BB2" w:rsidRDefault="009C5BB2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9C5BB2" w:rsidRPr="009C5BB2" w:rsidRDefault="009C5BB2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9C5BB2" w:rsidRPr="009C5BB2" w:rsidRDefault="009C5BB2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Classe 1E </w:t>
            </w:r>
          </w:p>
        </w:tc>
        <w:tc>
          <w:tcPr>
            <w:tcW w:w="2019" w:type="dxa"/>
          </w:tcPr>
          <w:p w:rsidR="009C5BB2" w:rsidRPr="009C5BB2" w:rsidRDefault="009C5BB2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9C5BB2" w:rsidRPr="00B5774F" w:rsidTr="00CB5D77">
        <w:trPr>
          <w:trHeight w:val="242"/>
        </w:trPr>
        <w:tc>
          <w:tcPr>
            <w:tcW w:w="1276" w:type="dxa"/>
            <w:vMerge/>
          </w:tcPr>
          <w:p w:rsidR="009C5BB2" w:rsidRPr="009C5BB2" w:rsidRDefault="009C5BB2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C5BB2" w:rsidRPr="009C5BB2" w:rsidRDefault="009C5BB2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9C5BB2" w:rsidRPr="009C5BB2" w:rsidRDefault="009C5BB2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15.00-16.30</w:t>
            </w:r>
          </w:p>
        </w:tc>
        <w:tc>
          <w:tcPr>
            <w:tcW w:w="3260" w:type="dxa"/>
          </w:tcPr>
          <w:p w:rsidR="009C5BB2" w:rsidRPr="009C5BB2" w:rsidRDefault="009C5BB2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9C5BB2" w:rsidRPr="009C5BB2" w:rsidRDefault="009C5BB2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9C5BB2" w:rsidRPr="009C5BB2" w:rsidRDefault="009C5BB2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3A - 3G</w:t>
            </w:r>
          </w:p>
        </w:tc>
        <w:tc>
          <w:tcPr>
            <w:tcW w:w="2019" w:type="dxa"/>
          </w:tcPr>
          <w:p w:rsidR="009C5BB2" w:rsidRPr="009C5BB2" w:rsidRDefault="009C5BB2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9C5BB2" w:rsidRPr="00B5774F" w:rsidTr="00CB5D77">
        <w:trPr>
          <w:trHeight w:val="242"/>
        </w:trPr>
        <w:tc>
          <w:tcPr>
            <w:tcW w:w="1276" w:type="dxa"/>
            <w:vMerge/>
          </w:tcPr>
          <w:p w:rsidR="009C5BB2" w:rsidRPr="009C5BB2" w:rsidRDefault="009C5BB2" w:rsidP="00D66EB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C5BB2" w:rsidRPr="009C5BB2" w:rsidRDefault="009C5BB2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9C5BB2" w:rsidRPr="009C5BB2" w:rsidRDefault="009C5BB2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9C5BB2" w:rsidRPr="009C5BB2" w:rsidRDefault="009C5BB2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9C5BB2" w:rsidRPr="009C5BB2" w:rsidRDefault="009C5BB2" w:rsidP="00D66EB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9C5BB2" w:rsidRPr="009C5BB2" w:rsidRDefault="009C5BB2" w:rsidP="00D66EB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/>
                <w:sz w:val="24"/>
                <w:szCs w:val="24"/>
              </w:rPr>
              <w:t xml:space="preserve">Su piattaforma </w:t>
            </w:r>
            <w:proofErr w:type="spellStart"/>
            <w:r w:rsidRPr="009C5BB2">
              <w:rPr>
                <w:rFonts w:asciiTheme="minorHAnsi" w:hAnsiTheme="minorHAnsi"/>
                <w:sz w:val="24"/>
                <w:szCs w:val="24"/>
              </w:rPr>
              <w:t>GSuite</w:t>
            </w:r>
            <w:proofErr w:type="spellEnd"/>
          </w:p>
        </w:tc>
      </w:tr>
      <w:tr w:rsidR="009C5BB2" w:rsidRPr="00B5774F" w:rsidTr="00CB5D77">
        <w:trPr>
          <w:trHeight w:val="242"/>
        </w:trPr>
        <w:tc>
          <w:tcPr>
            <w:tcW w:w="1276" w:type="dxa"/>
            <w:vMerge/>
          </w:tcPr>
          <w:p w:rsidR="009C5BB2" w:rsidRPr="009C5BB2" w:rsidRDefault="009C5BB2" w:rsidP="009C5BB2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C5BB2" w:rsidRPr="009C5BB2" w:rsidRDefault="009C5BB2" w:rsidP="009C5BB2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9C5BB2" w:rsidRPr="009C5BB2" w:rsidRDefault="009C5BB2" w:rsidP="009C5BB2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9C5BB2" w:rsidRPr="009C5BB2" w:rsidRDefault="009C5BB2" w:rsidP="009C5BB2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9C5BB2" w:rsidRPr="009C5BB2" w:rsidRDefault="009C5BB2" w:rsidP="009C5BB2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C5BB2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9C5BB2" w:rsidRPr="009C5BB2" w:rsidRDefault="009C5BB2" w:rsidP="009C5BB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9C5BB2" w:rsidRPr="009C5BB2" w:rsidRDefault="009C5BB2" w:rsidP="009C5BB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9C5BB2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coordinatore dell’intersezione/interclasse genera l’invito </w:t>
            </w:r>
          </w:p>
        </w:tc>
      </w:tr>
    </w:tbl>
    <w:p w:rsidR="00BD6A26" w:rsidRPr="00B5774F" w:rsidRDefault="00BD6A26" w:rsidP="004717AE">
      <w:pPr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420"/>
      </w:tblGrid>
      <w:tr w:rsidR="00AD6701" w:rsidRPr="00B5774F">
        <w:trPr>
          <w:trHeight w:val="3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B5774F" w:rsidRDefault="00AD6701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Redatto</w:t>
            </w:r>
            <w:r w:rsidR="005E27E3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dalla referente</w:t>
            </w:r>
          </w:p>
          <w:p w:rsidR="00AD6701" w:rsidRPr="00B5774F" w:rsidRDefault="005E27E3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Ins</w:t>
            </w:r>
            <w:proofErr w:type="spellEnd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. Rita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Villarossa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B5774F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Approvato da: DS</w:t>
            </w:r>
          </w:p>
          <w:p w:rsidR="00AD6701" w:rsidRPr="00B5774F" w:rsidRDefault="008C152D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Prof.ssa Patrizia Merola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60" w:rsidRPr="00B5774F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Data Emissione:</w:t>
            </w:r>
            <w:r w:rsidR="00047497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82082" w:rsidRPr="00B5774F" w:rsidRDefault="007E0439" w:rsidP="00765F07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30 </w:t>
            </w:r>
            <w:r w:rsidR="007E628A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novembre</w:t>
            </w:r>
            <w:r w:rsidR="0079307F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2020</w:t>
            </w:r>
          </w:p>
        </w:tc>
      </w:tr>
    </w:tbl>
    <w:p w:rsidR="00B62032" w:rsidRPr="00047497" w:rsidRDefault="00B62032" w:rsidP="005F7C00">
      <w:pPr>
        <w:rPr>
          <w:rFonts w:asciiTheme="minorHAnsi" w:hAnsiTheme="minorHAnsi" w:cs="Times New Roman"/>
          <w:b/>
          <w:bCs/>
          <w:kern w:val="1"/>
          <w:sz w:val="24"/>
          <w:szCs w:val="24"/>
          <w:lang w:eastAsia="ar-SA"/>
        </w:rPr>
      </w:pPr>
    </w:p>
    <w:sectPr w:rsidR="00B62032" w:rsidRPr="00047497" w:rsidSect="005F7C0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5">
    <w:nsid w:val="0000001A"/>
    <w:multiLevelType w:val="singleLevel"/>
    <w:tmpl w:val="0000001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8B7ADD"/>
    <w:multiLevelType w:val="hybridMultilevel"/>
    <w:tmpl w:val="6AEAF02E"/>
    <w:lvl w:ilvl="0" w:tplc="95323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10B20D8"/>
    <w:multiLevelType w:val="hybridMultilevel"/>
    <w:tmpl w:val="5B46E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B45E3"/>
    <w:multiLevelType w:val="hybridMultilevel"/>
    <w:tmpl w:val="972881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14F0F"/>
    <w:multiLevelType w:val="hybridMultilevel"/>
    <w:tmpl w:val="7ADE10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D0DEE"/>
    <w:multiLevelType w:val="hybridMultilevel"/>
    <w:tmpl w:val="FCA25EFC"/>
    <w:lvl w:ilvl="0" w:tplc="9B5CC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F3FF3"/>
    <w:multiLevelType w:val="hybridMultilevel"/>
    <w:tmpl w:val="16AAD9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110D82"/>
    <w:multiLevelType w:val="hybridMultilevel"/>
    <w:tmpl w:val="F4EEF4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86445"/>
    <w:multiLevelType w:val="hybridMultilevel"/>
    <w:tmpl w:val="F22411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E56B8C"/>
    <w:multiLevelType w:val="hybridMultilevel"/>
    <w:tmpl w:val="5D38A0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933BC"/>
    <w:multiLevelType w:val="hybridMultilevel"/>
    <w:tmpl w:val="FAEE0F22"/>
    <w:lvl w:ilvl="0" w:tplc="D214D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61633"/>
    <w:multiLevelType w:val="hybridMultilevel"/>
    <w:tmpl w:val="FC24BD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490F78"/>
    <w:multiLevelType w:val="hybridMultilevel"/>
    <w:tmpl w:val="6048103A"/>
    <w:lvl w:ilvl="0" w:tplc="9532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C0B1F"/>
    <w:multiLevelType w:val="hybridMultilevel"/>
    <w:tmpl w:val="91B2FCD0"/>
    <w:lvl w:ilvl="0" w:tplc="686C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4B3371"/>
    <w:multiLevelType w:val="hybridMultilevel"/>
    <w:tmpl w:val="6B564CFA"/>
    <w:lvl w:ilvl="0" w:tplc="EE8C0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E0ACC"/>
    <w:multiLevelType w:val="hybridMultilevel"/>
    <w:tmpl w:val="ED9E6E9A"/>
    <w:lvl w:ilvl="0" w:tplc="EE8C0A4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9564B6A"/>
    <w:multiLevelType w:val="hybridMultilevel"/>
    <w:tmpl w:val="AF16586C"/>
    <w:lvl w:ilvl="0" w:tplc="6BD6492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7396C"/>
    <w:multiLevelType w:val="hybridMultilevel"/>
    <w:tmpl w:val="321CD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E1AB1"/>
    <w:multiLevelType w:val="hybridMultilevel"/>
    <w:tmpl w:val="8182BA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2B6ED5"/>
    <w:multiLevelType w:val="hybridMultilevel"/>
    <w:tmpl w:val="438A9A1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4A3FF8"/>
    <w:multiLevelType w:val="hybridMultilevel"/>
    <w:tmpl w:val="7C042834"/>
    <w:lvl w:ilvl="0" w:tplc="D214D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1593C"/>
    <w:multiLevelType w:val="hybridMultilevel"/>
    <w:tmpl w:val="2F08C09E"/>
    <w:lvl w:ilvl="0" w:tplc="EE8C0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56282"/>
    <w:multiLevelType w:val="hybridMultilevel"/>
    <w:tmpl w:val="A5EE323A"/>
    <w:lvl w:ilvl="0" w:tplc="EE8C0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74406"/>
    <w:multiLevelType w:val="hybridMultilevel"/>
    <w:tmpl w:val="FEB8A6FE"/>
    <w:lvl w:ilvl="0" w:tplc="1A9C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756EF"/>
    <w:multiLevelType w:val="hybridMultilevel"/>
    <w:tmpl w:val="C7C434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C5165"/>
    <w:multiLevelType w:val="hybridMultilevel"/>
    <w:tmpl w:val="973EAA84"/>
    <w:lvl w:ilvl="0" w:tplc="AD7C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421E9"/>
    <w:multiLevelType w:val="hybridMultilevel"/>
    <w:tmpl w:val="6150B1DE"/>
    <w:lvl w:ilvl="0" w:tplc="AD7C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D97394"/>
    <w:multiLevelType w:val="hybridMultilevel"/>
    <w:tmpl w:val="7F9E5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E7ED8"/>
    <w:multiLevelType w:val="hybridMultilevel"/>
    <w:tmpl w:val="4C441BB8"/>
    <w:lvl w:ilvl="0" w:tplc="9532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D0B54"/>
    <w:multiLevelType w:val="hybridMultilevel"/>
    <w:tmpl w:val="915E7152"/>
    <w:lvl w:ilvl="0" w:tplc="686C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17D7A"/>
    <w:multiLevelType w:val="hybridMultilevel"/>
    <w:tmpl w:val="49BC27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9961C7"/>
    <w:multiLevelType w:val="hybridMultilevel"/>
    <w:tmpl w:val="96F4A1DA"/>
    <w:lvl w:ilvl="0" w:tplc="EE8C0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77307"/>
    <w:multiLevelType w:val="hybridMultilevel"/>
    <w:tmpl w:val="5EC2C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6380D"/>
    <w:multiLevelType w:val="hybridMultilevel"/>
    <w:tmpl w:val="3E36FE5E"/>
    <w:lvl w:ilvl="0" w:tplc="B9241DA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6659D"/>
    <w:multiLevelType w:val="hybridMultilevel"/>
    <w:tmpl w:val="C9B6D3B6"/>
    <w:lvl w:ilvl="0" w:tplc="B9241DA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C70B3B"/>
    <w:multiLevelType w:val="hybridMultilevel"/>
    <w:tmpl w:val="84D2E8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4"/>
  </w:num>
  <w:num w:numId="3">
    <w:abstractNumId w:val="22"/>
  </w:num>
  <w:num w:numId="4">
    <w:abstractNumId w:val="12"/>
  </w:num>
  <w:num w:numId="5">
    <w:abstractNumId w:val="40"/>
  </w:num>
  <w:num w:numId="6">
    <w:abstractNumId w:val="29"/>
  </w:num>
  <w:num w:numId="7">
    <w:abstractNumId w:val="16"/>
  </w:num>
  <w:num w:numId="8">
    <w:abstractNumId w:val="13"/>
  </w:num>
  <w:num w:numId="9">
    <w:abstractNumId w:val="32"/>
  </w:num>
  <w:num w:numId="10">
    <w:abstractNumId w:val="8"/>
  </w:num>
  <w:num w:numId="11">
    <w:abstractNumId w:val="35"/>
  </w:num>
  <w:num w:numId="12">
    <w:abstractNumId w:val="39"/>
  </w:num>
  <w:num w:numId="13">
    <w:abstractNumId w:val="38"/>
  </w:num>
  <w:num w:numId="14">
    <w:abstractNumId w:val="21"/>
  </w:num>
  <w:num w:numId="15">
    <w:abstractNumId w:val="9"/>
  </w:num>
  <w:num w:numId="16">
    <w:abstractNumId w:val="11"/>
  </w:num>
  <w:num w:numId="17">
    <w:abstractNumId w:val="23"/>
  </w:num>
  <w:num w:numId="18">
    <w:abstractNumId w:val="10"/>
  </w:num>
  <w:num w:numId="19">
    <w:abstractNumId w:val="28"/>
  </w:num>
  <w:num w:numId="20">
    <w:abstractNumId w:val="17"/>
  </w:num>
  <w:num w:numId="21">
    <w:abstractNumId w:val="6"/>
  </w:num>
  <w:num w:numId="22">
    <w:abstractNumId w:val="33"/>
  </w:num>
  <w:num w:numId="23">
    <w:abstractNumId w:val="19"/>
  </w:num>
  <w:num w:numId="24">
    <w:abstractNumId w:val="36"/>
  </w:num>
  <w:num w:numId="25">
    <w:abstractNumId w:val="20"/>
  </w:num>
  <w:num w:numId="26">
    <w:abstractNumId w:val="26"/>
  </w:num>
  <w:num w:numId="27">
    <w:abstractNumId w:val="27"/>
  </w:num>
  <w:num w:numId="28">
    <w:abstractNumId w:val="31"/>
  </w:num>
  <w:num w:numId="29">
    <w:abstractNumId w:val="30"/>
  </w:num>
  <w:num w:numId="30">
    <w:abstractNumId w:val="18"/>
  </w:num>
  <w:num w:numId="31">
    <w:abstractNumId w:val="34"/>
  </w:num>
  <w:num w:numId="32">
    <w:abstractNumId w:val="15"/>
  </w:num>
  <w:num w:numId="33">
    <w:abstractNumId w:val="25"/>
  </w:num>
  <w:num w:numId="34">
    <w:abstractNumId w:val="37"/>
  </w:num>
  <w:num w:numId="35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F5"/>
    <w:rsid w:val="00005B3E"/>
    <w:rsid w:val="00013B7B"/>
    <w:rsid w:val="00026C3E"/>
    <w:rsid w:val="0002764C"/>
    <w:rsid w:val="000345E2"/>
    <w:rsid w:val="00047497"/>
    <w:rsid w:val="000513D3"/>
    <w:rsid w:val="00052255"/>
    <w:rsid w:val="00052F61"/>
    <w:rsid w:val="00053293"/>
    <w:rsid w:val="000532A4"/>
    <w:rsid w:val="0005400A"/>
    <w:rsid w:val="00057D6B"/>
    <w:rsid w:val="000629BE"/>
    <w:rsid w:val="00066DF9"/>
    <w:rsid w:val="00073FFC"/>
    <w:rsid w:val="00086093"/>
    <w:rsid w:val="000B0E42"/>
    <w:rsid w:val="000B2644"/>
    <w:rsid w:val="000B2B7C"/>
    <w:rsid w:val="000B2D1C"/>
    <w:rsid w:val="000B5B20"/>
    <w:rsid w:val="000B5D02"/>
    <w:rsid w:val="000B6474"/>
    <w:rsid w:val="000B70A8"/>
    <w:rsid w:val="000B7C3A"/>
    <w:rsid w:val="000C780B"/>
    <w:rsid w:val="000D6A4C"/>
    <w:rsid w:val="000E17EC"/>
    <w:rsid w:val="000E427E"/>
    <w:rsid w:val="000E6118"/>
    <w:rsid w:val="000F3837"/>
    <w:rsid w:val="000F7AF1"/>
    <w:rsid w:val="00100199"/>
    <w:rsid w:val="00107140"/>
    <w:rsid w:val="001111DB"/>
    <w:rsid w:val="00115B49"/>
    <w:rsid w:val="00120659"/>
    <w:rsid w:val="00124515"/>
    <w:rsid w:val="00126267"/>
    <w:rsid w:val="00126424"/>
    <w:rsid w:val="00130C66"/>
    <w:rsid w:val="00143013"/>
    <w:rsid w:val="00144D2A"/>
    <w:rsid w:val="00144D8A"/>
    <w:rsid w:val="00153BFC"/>
    <w:rsid w:val="00153E10"/>
    <w:rsid w:val="0015497C"/>
    <w:rsid w:val="00154A40"/>
    <w:rsid w:val="00155740"/>
    <w:rsid w:val="00156B28"/>
    <w:rsid w:val="0016098A"/>
    <w:rsid w:val="00162AA0"/>
    <w:rsid w:val="00165BC5"/>
    <w:rsid w:val="00173B33"/>
    <w:rsid w:val="001761BD"/>
    <w:rsid w:val="00176920"/>
    <w:rsid w:val="00185BDC"/>
    <w:rsid w:val="00187709"/>
    <w:rsid w:val="00191295"/>
    <w:rsid w:val="00191C68"/>
    <w:rsid w:val="00191C72"/>
    <w:rsid w:val="00196E9D"/>
    <w:rsid w:val="001A0EBC"/>
    <w:rsid w:val="001A2CA7"/>
    <w:rsid w:val="001A5208"/>
    <w:rsid w:val="001A61AE"/>
    <w:rsid w:val="001A7E78"/>
    <w:rsid w:val="001C27D5"/>
    <w:rsid w:val="001C5FF7"/>
    <w:rsid w:val="001C6000"/>
    <w:rsid w:val="001C65C1"/>
    <w:rsid w:val="001D10F3"/>
    <w:rsid w:val="001D30AB"/>
    <w:rsid w:val="001D3DD0"/>
    <w:rsid w:val="001D6603"/>
    <w:rsid w:val="001E16DF"/>
    <w:rsid w:val="001E1D77"/>
    <w:rsid w:val="001F5097"/>
    <w:rsid w:val="001F5293"/>
    <w:rsid w:val="001F5B8A"/>
    <w:rsid w:val="0020172A"/>
    <w:rsid w:val="00202C58"/>
    <w:rsid w:val="0021286D"/>
    <w:rsid w:val="0021358B"/>
    <w:rsid w:val="00216945"/>
    <w:rsid w:val="00217584"/>
    <w:rsid w:val="00217A7B"/>
    <w:rsid w:val="002234D6"/>
    <w:rsid w:val="0023695F"/>
    <w:rsid w:val="0024336D"/>
    <w:rsid w:val="00247F50"/>
    <w:rsid w:val="00256BF6"/>
    <w:rsid w:val="00264360"/>
    <w:rsid w:val="0027068C"/>
    <w:rsid w:val="00276B16"/>
    <w:rsid w:val="002809F0"/>
    <w:rsid w:val="00280E65"/>
    <w:rsid w:val="00282082"/>
    <w:rsid w:val="00286F9A"/>
    <w:rsid w:val="002B1922"/>
    <w:rsid w:val="002B34E5"/>
    <w:rsid w:val="002C056F"/>
    <w:rsid w:val="002C2A39"/>
    <w:rsid w:val="002C2E02"/>
    <w:rsid w:val="002D6066"/>
    <w:rsid w:val="002D66CB"/>
    <w:rsid w:val="002F41B2"/>
    <w:rsid w:val="002F5B1F"/>
    <w:rsid w:val="002F6A66"/>
    <w:rsid w:val="00301128"/>
    <w:rsid w:val="00303512"/>
    <w:rsid w:val="0030742A"/>
    <w:rsid w:val="00315402"/>
    <w:rsid w:val="00330EED"/>
    <w:rsid w:val="0033544D"/>
    <w:rsid w:val="003369BB"/>
    <w:rsid w:val="00344442"/>
    <w:rsid w:val="003512C6"/>
    <w:rsid w:val="00356417"/>
    <w:rsid w:val="00356BBA"/>
    <w:rsid w:val="00361121"/>
    <w:rsid w:val="003657CE"/>
    <w:rsid w:val="00365AE9"/>
    <w:rsid w:val="00372704"/>
    <w:rsid w:val="0037372B"/>
    <w:rsid w:val="0037602F"/>
    <w:rsid w:val="003834CA"/>
    <w:rsid w:val="00393E92"/>
    <w:rsid w:val="00394066"/>
    <w:rsid w:val="00394C2B"/>
    <w:rsid w:val="003A74DC"/>
    <w:rsid w:val="003B0F6B"/>
    <w:rsid w:val="003B73D8"/>
    <w:rsid w:val="003D37E3"/>
    <w:rsid w:val="003D4BF1"/>
    <w:rsid w:val="003D6B88"/>
    <w:rsid w:val="003E15C9"/>
    <w:rsid w:val="003E1A47"/>
    <w:rsid w:val="003E59E3"/>
    <w:rsid w:val="003E692D"/>
    <w:rsid w:val="003E73E5"/>
    <w:rsid w:val="003F5B18"/>
    <w:rsid w:val="003F5F6D"/>
    <w:rsid w:val="003F7177"/>
    <w:rsid w:val="004058AD"/>
    <w:rsid w:val="00412A7A"/>
    <w:rsid w:val="00422A66"/>
    <w:rsid w:val="00423A7D"/>
    <w:rsid w:val="0043554A"/>
    <w:rsid w:val="00435D56"/>
    <w:rsid w:val="00450C00"/>
    <w:rsid w:val="004515EB"/>
    <w:rsid w:val="0046017F"/>
    <w:rsid w:val="0046067B"/>
    <w:rsid w:val="00466237"/>
    <w:rsid w:val="004677E9"/>
    <w:rsid w:val="00467DB6"/>
    <w:rsid w:val="004717AE"/>
    <w:rsid w:val="0047308D"/>
    <w:rsid w:val="00477F46"/>
    <w:rsid w:val="00480F4E"/>
    <w:rsid w:val="00483C2D"/>
    <w:rsid w:val="00483D1C"/>
    <w:rsid w:val="004909B4"/>
    <w:rsid w:val="00491C42"/>
    <w:rsid w:val="004A2741"/>
    <w:rsid w:val="004A4F19"/>
    <w:rsid w:val="004B1D42"/>
    <w:rsid w:val="004B2352"/>
    <w:rsid w:val="004C037F"/>
    <w:rsid w:val="004C291C"/>
    <w:rsid w:val="004C357A"/>
    <w:rsid w:val="004C631D"/>
    <w:rsid w:val="004C6FAE"/>
    <w:rsid w:val="004D4943"/>
    <w:rsid w:val="004E01B1"/>
    <w:rsid w:val="004F3D0B"/>
    <w:rsid w:val="004F5AD2"/>
    <w:rsid w:val="00500FA0"/>
    <w:rsid w:val="005022DD"/>
    <w:rsid w:val="005025B0"/>
    <w:rsid w:val="00512BB4"/>
    <w:rsid w:val="00515860"/>
    <w:rsid w:val="00524D2F"/>
    <w:rsid w:val="00543870"/>
    <w:rsid w:val="005459D7"/>
    <w:rsid w:val="00552C55"/>
    <w:rsid w:val="00555547"/>
    <w:rsid w:val="00560862"/>
    <w:rsid w:val="0057389D"/>
    <w:rsid w:val="00575E65"/>
    <w:rsid w:val="005760E8"/>
    <w:rsid w:val="0058194C"/>
    <w:rsid w:val="00581CEC"/>
    <w:rsid w:val="00583D02"/>
    <w:rsid w:val="00592980"/>
    <w:rsid w:val="005A3603"/>
    <w:rsid w:val="005A6CF0"/>
    <w:rsid w:val="005A7D4A"/>
    <w:rsid w:val="005B417A"/>
    <w:rsid w:val="005B54B8"/>
    <w:rsid w:val="005C3E39"/>
    <w:rsid w:val="005D224A"/>
    <w:rsid w:val="005E27E3"/>
    <w:rsid w:val="005F1CA3"/>
    <w:rsid w:val="005F6A2B"/>
    <w:rsid w:val="005F7C00"/>
    <w:rsid w:val="00602D70"/>
    <w:rsid w:val="006031D2"/>
    <w:rsid w:val="00607D0E"/>
    <w:rsid w:val="00627DC7"/>
    <w:rsid w:val="00633093"/>
    <w:rsid w:val="00634119"/>
    <w:rsid w:val="0064115F"/>
    <w:rsid w:val="00643EE6"/>
    <w:rsid w:val="006465EE"/>
    <w:rsid w:val="006525E6"/>
    <w:rsid w:val="00654C2D"/>
    <w:rsid w:val="00665B3C"/>
    <w:rsid w:val="00671B8E"/>
    <w:rsid w:val="00676D21"/>
    <w:rsid w:val="0068524C"/>
    <w:rsid w:val="006856F5"/>
    <w:rsid w:val="00690F21"/>
    <w:rsid w:val="006A0BB1"/>
    <w:rsid w:val="006A5C9A"/>
    <w:rsid w:val="006B1064"/>
    <w:rsid w:val="006B4200"/>
    <w:rsid w:val="006C1B31"/>
    <w:rsid w:val="006C3498"/>
    <w:rsid w:val="006C3AB7"/>
    <w:rsid w:val="006C3EFA"/>
    <w:rsid w:val="006D5633"/>
    <w:rsid w:val="006E3229"/>
    <w:rsid w:val="006E73B7"/>
    <w:rsid w:val="006F035D"/>
    <w:rsid w:val="006F1B92"/>
    <w:rsid w:val="006F3688"/>
    <w:rsid w:val="00700F38"/>
    <w:rsid w:val="00702236"/>
    <w:rsid w:val="00702DC4"/>
    <w:rsid w:val="007131C3"/>
    <w:rsid w:val="00713BBB"/>
    <w:rsid w:val="00715884"/>
    <w:rsid w:val="007252C6"/>
    <w:rsid w:val="0072558C"/>
    <w:rsid w:val="00727A84"/>
    <w:rsid w:val="0074072C"/>
    <w:rsid w:val="007438BC"/>
    <w:rsid w:val="00745897"/>
    <w:rsid w:val="007502D8"/>
    <w:rsid w:val="00765F07"/>
    <w:rsid w:val="00767816"/>
    <w:rsid w:val="00770FAE"/>
    <w:rsid w:val="00774830"/>
    <w:rsid w:val="00781359"/>
    <w:rsid w:val="00785557"/>
    <w:rsid w:val="00787D4A"/>
    <w:rsid w:val="0079307F"/>
    <w:rsid w:val="00795C53"/>
    <w:rsid w:val="00797C40"/>
    <w:rsid w:val="00797D91"/>
    <w:rsid w:val="007A4818"/>
    <w:rsid w:val="007B2287"/>
    <w:rsid w:val="007C0189"/>
    <w:rsid w:val="007C21EC"/>
    <w:rsid w:val="007C33F0"/>
    <w:rsid w:val="007D0380"/>
    <w:rsid w:val="007D08E2"/>
    <w:rsid w:val="007D09DD"/>
    <w:rsid w:val="007D3DD2"/>
    <w:rsid w:val="007D7D2A"/>
    <w:rsid w:val="007E0439"/>
    <w:rsid w:val="007E2239"/>
    <w:rsid w:val="007E628A"/>
    <w:rsid w:val="007F06AF"/>
    <w:rsid w:val="007F5906"/>
    <w:rsid w:val="00800C4F"/>
    <w:rsid w:val="00806780"/>
    <w:rsid w:val="00806C00"/>
    <w:rsid w:val="00813830"/>
    <w:rsid w:val="00814FCF"/>
    <w:rsid w:val="0081520B"/>
    <w:rsid w:val="00823617"/>
    <w:rsid w:val="00823F4C"/>
    <w:rsid w:val="008244F4"/>
    <w:rsid w:val="00827517"/>
    <w:rsid w:val="008425F6"/>
    <w:rsid w:val="00843CE7"/>
    <w:rsid w:val="008471D6"/>
    <w:rsid w:val="00855D29"/>
    <w:rsid w:val="00856D40"/>
    <w:rsid w:val="00883D6F"/>
    <w:rsid w:val="00890C82"/>
    <w:rsid w:val="008A6873"/>
    <w:rsid w:val="008B06B2"/>
    <w:rsid w:val="008B0733"/>
    <w:rsid w:val="008C152D"/>
    <w:rsid w:val="008C5B34"/>
    <w:rsid w:val="008C6BEE"/>
    <w:rsid w:val="008E05C0"/>
    <w:rsid w:val="008F0AA4"/>
    <w:rsid w:val="008F4146"/>
    <w:rsid w:val="00903F00"/>
    <w:rsid w:val="00912D1A"/>
    <w:rsid w:val="0091333B"/>
    <w:rsid w:val="00914840"/>
    <w:rsid w:val="009163D1"/>
    <w:rsid w:val="00922115"/>
    <w:rsid w:val="009250CA"/>
    <w:rsid w:val="00937CEB"/>
    <w:rsid w:val="0094526B"/>
    <w:rsid w:val="00953799"/>
    <w:rsid w:val="0098175C"/>
    <w:rsid w:val="009926C5"/>
    <w:rsid w:val="009947DB"/>
    <w:rsid w:val="00997200"/>
    <w:rsid w:val="00997AEF"/>
    <w:rsid w:val="009A2124"/>
    <w:rsid w:val="009A6DD7"/>
    <w:rsid w:val="009B2463"/>
    <w:rsid w:val="009C1837"/>
    <w:rsid w:val="009C5BB2"/>
    <w:rsid w:val="009D114A"/>
    <w:rsid w:val="009D2164"/>
    <w:rsid w:val="009D2421"/>
    <w:rsid w:val="009E0588"/>
    <w:rsid w:val="009E340F"/>
    <w:rsid w:val="00A00BDE"/>
    <w:rsid w:val="00A0446F"/>
    <w:rsid w:val="00A11855"/>
    <w:rsid w:val="00A13F79"/>
    <w:rsid w:val="00A15063"/>
    <w:rsid w:val="00A2212E"/>
    <w:rsid w:val="00A26BD3"/>
    <w:rsid w:val="00A31EF1"/>
    <w:rsid w:val="00A3326C"/>
    <w:rsid w:val="00A3550F"/>
    <w:rsid w:val="00A356D0"/>
    <w:rsid w:val="00A4489D"/>
    <w:rsid w:val="00A51038"/>
    <w:rsid w:val="00A57382"/>
    <w:rsid w:val="00A64DE3"/>
    <w:rsid w:val="00A718EF"/>
    <w:rsid w:val="00A73276"/>
    <w:rsid w:val="00A77C14"/>
    <w:rsid w:val="00A80F8A"/>
    <w:rsid w:val="00A82877"/>
    <w:rsid w:val="00A93216"/>
    <w:rsid w:val="00A93858"/>
    <w:rsid w:val="00AA2ED7"/>
    <w:rsid w:val="00AB514E"/>
    <w:rsid w:val="00AC0351"/>
    <w:rsid w:val="00AC5509"/>
    <w:rsid w:val="00AC5B04"/>
    <w:rsid w:val="00AD2668"/>
    <w:rsid w:val="00AD42B2"/>
    <w:rsid w:val="00AD5870"/>
    <w:rsid w:val="00AD662F"/>
    <w:rsid w:val="00AD6701"/>
    <w:rsid w:val="00AD719F"/>
    <w:rsid w:val="00AF016D"/>
    <w:rsid w:val="00B00763"/>
    <w:rsid w:val="00B123DA"/>
    <w:rsid w:val="00B24E70"/>
    <w:rsid w:val="00B4082C"/>
    <w:rsid w:val="00B43638"/>
    <w:rsid w:val="00B43FD3"/>
    <w:rsid w:val="00B44703"/>
    <w:rsid w:val="00B53867"/>
    <w:rsid w:val="00B54035"/>
    <w:rsid w:val="00B55C55"/>
    <w:rsid w:val="00B5774F"/>
    <w:rsid w:val="00B62032"/>
    <w:rsid w:val="00B67CDC"/>
    <w:rsid w:val="00B72348"/>
    <w:rsid w:val="00B74CDA"/>
    <w:rsid w:val="00B775A5"/>
    <w:rsid w:val="00B804F2"/>
    <w:rsid w:val="00B840AF"/>
    <w:rsid w:val="00B84752"/>
    <w:rsid w:val="00B8574F"/>
    <w:rsid w:val="00B86E81"/>
    <w:rsid w:val="00B92C0A"/>
    <w:rsid w:val="00B9317C"/>
    <w:rsid w:val="00BA0F50"/>
    <w:rsid w:val="00BA22FE"/>
    <w:rsid w:val="00BC10E7"/>
    <w:rsid w:val="00BC2992"/>
    <w:rsid w:val="00BD4936"/>
    <w:rsid w:val="00BD6A26"/>
    <w:rsid w:val="00BD795B"/>
    <w:rsid w:val="00BE1E42"/>
    <w:rsid w:val="00BF0AA8"/>
    <w:rsid w:val="00BF1525"/>
    <w:rsid w:val="00BF187F"/>
    <w:rsid w:val="00BF4FF1"/>
    <w:rsid w:val="00C00DF3"/>
    <w:rsid w:val="00C01E36"/>
    <w:rsid w:val="00C0453D"/>
    <w:rsid w:val="00C05B94"/>
    <w:rsid w:val="00C14D22"/>
    <w:rsid w:val="00C15954"/>
    <w:rsid w:val="00C172AF"/>
    <w:rsid w:val="00C1797C"/>
    <w:rsid w:val="00C2187D"/>
    <w:rsid w:val="00C232BA"/>
    <w:rsid w:val="00C25760"/>
    <w:rsid w:val="00C26642"/>
    <w:rsid w:val="00C31520"/>
    <w:rsid w:val="00C3162F"/>
    <w:rsid w:val="00C40996"/>
    <w:rsid w:val="00C44C61"/>
    <w:rsid w:val="00C47D38"/>
    <w:rsid w:val="00C5508A"/>
    <w:rsid w:val="00C57811"/>
    <w:rsid w:val="00C6114D"/>
    <w:rsid w:val="00C71FE5"/>
    <w:rsid w:val="00C77933"/>
    <w:rsid w:val="00C84D7C"/>
    <w:rsid w:val="00C85984"/>
    <w:rsid w:val="00C87E3D"/>
    <w:rsid w:val="00CA631D"/>
    <w:rsid w:val="00CB422C"/>
    <w:rsid w:val="00CB5D77"/>
    <w:rsid w:val="00CC08AE"/>
    <w:rsid w:val="00CC3C49"/>
    <w:rsid w:val="00CC6D7E"/>
    <w:rsid w:val="00CD55F5"/>
    <w:rsid w:val="00CD5B80"/>
    <w:rsid w:val="00CD737A"/>
    <w:rsid w:val="00CE1690"/>
    <w:rsid w:val="00D015F8"/>
    <w:rsid w:val="00D03037"/>
    <w:rsid w:val="00D12300"/>
    <w:rsid w:val="00D12673"/>
    <w:rsid w:val="00D12845"/>
    <w:rsid w:val="00D13E7B"/>
    <w:rsid w:val="00D215EE"/>
    <w:rsid w:val="00D23550"/>
    <w:rsid w:val="00D33006"/>
    <w:rsid w:val="00D338EA"/>
    <w:rsid w:val="00D36303"/>
    <w:rsid w:val="00D368B5"/>
    <w:rsid w:val="00D44ED1"/>
    <w:rsid w:val="00D45AEA"/>
    <w:rsid w:val="00D45FFC"/>
    <w:rsid w:val="00D46867"/>
    <w:rsid w:val="00D55B8E"/>
    <w:rsid w:val="00D61F40"/>
    <w:rsid w:val="00D66489"/>
    <w:rsid w:val="00D66EB8"/>
    <w:rsid w:val="00D71A9B"/>
    <w:rsid w:val="00D72EBB"/>
    <w:rsid w:val="00D75B6F"/>
    <w:rsid w:val="00D77318"/>
    <w:rsid w:val="00D773A3"/>
    <w:rsid w:val="00D81CEB"/>
    <w:rsid w:val="00D81DC7"/>
    <w:rsid w:val="00D87A56"/>
    <w:rsid w:val="00D903CC"/>
    <w:rsid w:val="00D92807"/>
    <w:rsid w:val="00D97F55"/>
    <w:rsid w:val="00DA2489"/>
    <w:rsid w:val="00DA4892"/>
    <w:rsid w:val="00DB1651"/>
    <w:rsid w:val="00DC0AE8"/>
    <w:rsid w:val="00DC36FC"/>
    <w:rsid w:val="00DC7BFC"/>
    <w:rsid w:val="00DD45A1"/>
    <w:rsid w:val="00DD5B0D"/>
    <w:rsid w:val="00DD6432"/>
    <w:rsid w:val="00DE1FAA"/>
    <w:rsid w:val="00DE4165"/>
    <w:rsid w:val="00DE4C1C"/>
    <w:rsid w:val="00DF67F7"/>
    <w:rsid w:val="00E05A49"/>
    <w:rsid w:val="00E07EE1"/>
    <w:rsid w:val="00E116D3"/>
    <w:rsid w:val="00E11F8E"/>
    <w:rsid w:val="00E14209"/>
    <w:rsid w:val="00E17BFB"/>
    <w:rsid w:val="00E20A6E"/>
    <w:rsid w:val="00E21C69"/>
    <w:rsid w:val="00E3168A"/>
    <w:rsid w:val="00E35F61"/>
    <w:rsid w:val="00E41372"/>
    <w:rsid w:val="00E41A75"/>
    <w:rsid w:val="00E53C1F"/>
    <w:rsid w:val="00E55864"/>
    <w:rsid w:val="00E6473F"/>
    <w:rsid w:val="00E900F5"/>
    <w:rsid w:val="00E92D7A"/>
    <w:rsid w:val="00E96CD2"/>
    <w:rsid w:val="00EA0957"/>
    <w:rsid w:val="00EA4B20"/>
    <w:rsid w:val="00EA7D74"/>
    <w:rsid w:val="00EB03DE"/>
    <w:rsid w:val="00EB2712"/>
    <w:rsid w:val="00EB312D"/>
    <w:rsid w:val="00EB3C31"/>
    <w:rsid w:val="00EC1F1E"/>
    <w:rsid w:val="00ED07F6"/>
    <w:rsid w:val="00ED158E"/>
    <w:rsid w:val="00EE1847"/>
    <w:rsid w:val="00EE21B4"/>
    <w:rsid w:val="00EE49DC"/>
    <w:rsid w:val="00EE74BE"/>
    <w:rsid w:val="00EE7F06"/>
    <w:rsid w:val="00EF7BAF"/>
    <w:rsid w:val="00F00FE3"/>
    <w:rsid w:val="00F06F64"/>
    <w:rsid w:val="00F24707"/>
    <w:rsid w:val="00F26D20"/>
    <w:rsid w:val="00F437B2"/>
    <w:rsid w:val="00F45BD6"/>
    <w:rsid w:val="00F46848"/>
    <w:rsid w:val="00F5346F"/>
    <w:rsid w:val="00F560A8"/>
    <w:rsid w:val="00F627C0"/>
    <w:rsid w:val="00F63FC9"/>
    <w:rsid w:val="00F656C8"/>
    <w:rsid w:val="00F77BE1"/>
    <w:rsid w:val="00F82BDC"/>
    <w:rsid w:val="00FA39C3"/>
    <w:rsid w:val="00FB0980"/>
    <w:rsid w:val="00FC030C"/>
    <w:rsid w:val="00FC314D"/>
    <w:rsid w:val="00FD1217"/>
    <w:rsid w:val="00FD17BF"/>
    <w:rsid w:val="00FD2B99"/>
    <w:rsid w:val="00FD31BC"/>
    <w:rsid w:val="00FD447A"/>
    <w:rsid w:val="00FD4F88"/>
    <w:rsid w:val="00FD6DC4"/>
    <w:rsid w:val="00FF0D46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177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177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98E9-6A1D-4DAD-B879-240E636E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Rita</dc:creator>
  <cp:lastModifiedBy>Silveria</cp:lastModifiedBy>
  <cp:revision>2</cp:revision>
  <cp:lastPrinted>2020-10-27T06:17:00Z</cp:lastPrinted>
  <dcterms:created xsi:type="dcterms:W3CDTF">2020-12-01T08:46:00Z</dcterms:created>
  <dcterms:modified xsi:type="dcterms:W3CDTF">2020-12-01T08:46:00Z</dcterms:modified>
</cp:coreProperties>
</file>