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26"/>
        <w:gridCol w:w="3260"/>
        <w:gridCol w:w="3118"/>
        <w:gridCol w:w="2019"/>
      </w:tblGrid>
      <w:tr w:rsidR="00C2187D" w:rsidRPr="00047497" w:rsidTr="00CB5D77">
        <w:trPr>
          <w:trHeight w:val="559"/>
        </w:trPr>
        <w:tc>
          <w:tcPr>
            <w:tcW w:w="127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2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26115" wp14:editId="400358F1">
                      <wp:simplePos x="0" y="0"/>
                      <wp:positionH relativeFrom="column">
                        <wp:posOffset>-287103</wp:posOffset>
                      </wp:positionH>
                      <wp:positionV relativeFrom="paragraph">
                        <wp:posOffset>-462197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54B8" w:rsidRPr="00654C2D" w:rsidRDefault="005B54B8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NOVEM</w:t>
                                  </w: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BRE 20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</w:p>
                                <w:p w:rsidR="005B54B8" w:rsidRPr="00BC2992" w:rsidRDefault="005B54B8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2.6pt;margin-top:-36.4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" filled="f" stroked="f">
                      <v:textbox>
                        <w:txbxContent>
                          <w:p w:rsidR="005B54B8" w:rsidRPr="00654C2D" w:rsidRDefault="005B54B8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NOVEM</w:t>
                            </w: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BRE 20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:rsidR="005B54B8" w:rsidRPr="00BC2992" w:rsidRDefault="005B54B8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260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118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proofErr w:type="spellStart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LUOGO</w:t>
            </w:r>
          </w:p>
        </w:tc>
      </w:tr>
      <w:tr w:rsidR="00627DC7" w:rsidRPr="00B5774F" w:rsidTr="00CB5D77">
        <w:trPr>
          <w:trHeight w:val="559"/>
        </w:trPr>
        <w:tc>
          <w:tcPr>
            <w:tcW w:w="1276" w:type="dxa"/>
            <w:vMerge w:val="restart"/>
          </w:tcPr>
          <w:p w:rsidR="00627DC7" w:rsidRPr="00B5774F" w:rsidRDefault="00627DC7" w:rsidP="00627DC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Martedì 3 novembre</w:t>
            </w:r>
          </w:p>
        </w:tc>
        <w:tc>
          <w:tcPr>
            <w:tcW w:w="1526" w:type="dxa"/>
          </w:tcPr>
          <w:p w:rsidR="00627DC7" w:rsidRPr="00B5774F" w:rsidRDefault="00627DC7" w:rsidP="00627DC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627DC7" w:rsidRPr="00B5774F" w:rsidRDefault="00627DC7" w:rsidP="00627DC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627DC7" w:rsidRPr="00B5774F" w:rsidRDefault="00627DC7" w:rsidP="00627DC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627DC7" w:rsidRPr="00B5774F" w:rsidRDefault="00627DC7" w:rsidP="00627DC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627DC7" w:rsidRPr="00B5774F" w:rsidRDefault="00627DC7" w:rsidP="00627DC7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B5774F" w:rsidRPr="00B5774F" w:rsidTr="00CB5D77">
        <w:trPr>
          <w:trHeight w:val="559"/>
        </w:trPr>
        <w:tc>
          <w:tcPr>
            <w:tcW w:w="1276" w:type="dxa"/>
            <w:vMerge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7372B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  <w:r w:rsidR="0037372B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6</w:t>
            </w:r>
            <w:r w:rsidR="0037372B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60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37372B" w:rsidRPr="00B5774F" w:rsidRDefault="0037372B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</w:t>
            </w:r>
            <w:r w:rsid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E 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B5774F" w:rsidRPr="00B5774F" w:rsidTr="00CB5D77">
        <w:trPr>
          <w:trHeight w:val="559"/>
        </w:trPr>
        <w:tc>
          <w:tcPr>
            <w:tcW w:w="1276" w:type="dxa"/>
            <w:vMerge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7372B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="0037372B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="0037372B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37372B" w:rsidRPr="00B5774F" w:rsidTr="00CB5D77">
        <w:trPr>
          <w:trHeight w:val="242"/>
        </w:trPr>
        <w:tc>
          <w:tcPr>
            <w:tcW w:w="1276" w:type="dxa"/>
            <w:vMerge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7372B" w:rsidRPr="00B5774F" w:rsidRDefault="0037372B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37372B" w:rsidRPr="00B5774F" w:rsidRDefault="0037372B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16.00-18.00</w:t>
            </w:r>
          </w:p>
        </w:tc>
        <w:tc>
          <w:tcPr>
            <w:tcW w:w="3260" w:type="dxa"/>
          </w:tcPr>
          <w:p w:rsidR="0037372B" w:rsidRPr="00B5774F" w:rsidRDefault="0037372B" w:rsidP="0037372B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37372B" w:rsidRPr="00B5774F" w:rsidRDefault="0037372B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coordinatore dell’intersezione/interclasse genera l’invito </w:t>
            </w:r>
          </w:p>
        </w:tc>
      </w:tr>
      <w:tr w:rsidR="0037372B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Mercoledì 4 novembre</w:t>
            </w:r>
          </w:p>
        </w:tc>
        <w:tc>
          <w:tcPr>
            <w:tcW w:w="1526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sz w:val="24"/>
              </w:rPr>
              <w:t>Potenziamento lingua inglese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primaria </w:t>
            </w:r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Classi 1A e 1D 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37372B" w:rsidRPr="00B5774F" w:rsidTr="00CB5D77">
        <w:trPr>
          <w:trHeight w:val="242"/>
        </w:trPr>
        <w:tc>
          <w:tcPr>
            <w:tcW w:w="1276" w:type="dxa"/>
            <w:vMerge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>Attività CLIL: storia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secondaria </w:t>
            </w:r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Classe 1A 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B5774F" w:rsidRPr="00B5774F" w:rsidTr="00CB5D77">
        <w:trPr>
          <w:trHeight w:val="242"/>
        </w:trPr>
        <w:tc>
          <w:tcPr>
            <w:tcW w:w="1276" w:type="dxa"/>
            <w:vMerge/>
          </w:tcPr>
          <w:p w:rsidR="00B5774F" w:rsidRPr="00B5774F" w:rsidRDefault="00B5774F" w:rsidP="00B5774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B5774F" w:rsidRPr="00B5774F" w:rsidTr="00CB5D77">
        <w:trPr>
          <w:trHeight w:val="242"/>
        </w:trPr>
        <w:tc>
          <w:tcPr>
            <w:tcW w:w="1276" w:type="dxa"/>
            <w:vMerge/>
          </w:tcPr>
          <w:p w:rsidR="00B5774F" w:rsidRPr="00B5774F" w:rsidRDefault="00B5774F" w:rsidP="00B5774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1D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2019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B5774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Giovedì 5 novembre</w:t>
            </w:r>
          </w:p>
        </w:tc>
        <w:tc>
          <w:tcPr>
            <w:tcW w:w="1526" w:type="dxa"/>
          </w:tcPr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2F-1A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6 novembre   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E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</w:rPr>
              <w:t>Lunedì 9 novembre</w:t>
            </w: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Scuola secondaria di I grado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IIIA 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IB 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IIB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7E628A" w:rsidRDefault="00D81CEB" w:rsidP="007E628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5B54B8" w:rsidRPr="005B54B8" w:rsidRDefault="00D81CEB" w:rsidP="005B54B8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7E628A" w:rsidRDefault="00D81CEB" w:rsidP="007E628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5B54B8" w:rsidRDefault="00D81CEB" w:rsidP="005B54B8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</w:p>
          <w:p w:rsidR="005B54B8" w:rsidRPr="005B54B8" w:rsidRDefault="005B54B8" w:rsidP="005B54B8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sz w:val="24"/>
              </w:rPr>
              <w:t>GLO proposta  PEI/PDP laddove presenti alunni BES (I-II-III fascia)</w:t>
            </w:r>
          </w:p>
          <w:p w:rsidR="00D81CEB" w:rsidRPr="007E628A" w:rsidRDefault="00D81CEB" w:rsidP="007E628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7E628A" w:rsidRDefault="00D81CEB" w:rsidP="007E628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Proposte per il potenziamento della </w:t>
            </w: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lastRenderedPageBreak/>
              <w:t>tutela dello svantaggio e motivazione dell’eccellenza.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</w:p>
          <w:p w:rsidR="00D81CEB" w:rsidRPr="005B54B8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1CEB" w:rsidRPr="005B54B8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5B54B8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7E628A" w:rsidRDefault="00D81CEB" w:rsidP="007E628A">
            <w:pPr>
              <w:pStyle w:val="Paragrafoelenco"/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7E628A" w:rsidRDefault="00D81CEB" w:rsidP="007E628A">
            <w:pPr>
              <w:pStyle w:val="Paragrafoelenco"/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7E628A" w:rsidRDefault="00D81CEB" w:rsidP="007E628A">
            <w:pPr>
              <w:pStyle w:val="Paragrafoelenco"/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7E628A" w:rsidRDefault="00D81CEB" w:rsidP="007E628A">
            <w:pPr>
              <w:pStyle w:val="Paragrafoelenco"/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B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C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ore 16.00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D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</w:p>
          <w:p w:rsidR="005B54B8" w:rsidRPr="005B54B8" w:rsidRDefault="005B54B8" w:rsidP="00E900F5">
            <w:pPr>
              <w:pStyle w:val="Paragrafoelenco"/>
              <w:numPr>
                <w:ilvl w:val="0"/>
                <w:numId w:val="1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sz w:val="24"/>
              </w:rPr>
              <w:t>GLO proposta  PEI/PDP laddove presenti alunni BES (I-II-III fascia)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D81CEB" w:rsidRPr="005B54B8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5B54B8" w:rsidRDefault="005B54B8" w:rsidP="00E900F5">
            <w:pPr>
              <w:pStyle w:val="Paragrafoelenco"/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0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6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6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6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6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</w:rPr>
              <w:t>Martedì 10 novembre</w:t>
            </w: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Scuola secondaria di I grado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IIIB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IC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IIC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IIIC 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ID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D81CEB" w:rsidRDefault="00D81CEB" w:rsidP="00E900F5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</w:p>
          <w:p w:rsidR="005B54B8" w:rsidRPr="005B54B8" w:rsidRDefault="005B54B8" w:rsidP="00E900F5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sz w:val="24"/>
              </w:rPr>
              <w:t>GLO proposta  PEI/PDP laddove presenti alunni BES (I-II-III fascia)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</w:p>
          <w:p w:rsidR="00D81CEB" w:rsidRPr="005B54B8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1CEB" w:rsidRPr="005B54B8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5B54B8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1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0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0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0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0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87A56" w:rsidRPr="007E628A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D87A56" w:rsidRPr="00B5774F" w:rsidTr="00ED07F6">
        <w:trPr>
          <w:trHeight w:val="1007"/>
        </w:trPr>
        <w:tc>
          <w:tcPr>
            <w:tcW w:w="1276" w:type="dxa"/>
            <w:vMerge w:val="restart"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</w:rPr>
              <w:t>Mercoledì 11 novembre</w:t>
            </w: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sz w:val="24"/>
              </w:rPr>
              <w:t>Potenziamento lingua inglese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Scuola primaria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Classi 1A e 1D 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In modalità </w:t>
            </w:r>
            <w:proofErr w:type="spellStart"/>
            <w:r w:rsidRPr="007E628A">
              <w:rPr>
                <w:sz w:val="24"/>
              </w:rPr>
              <w:t>Meet</w:t>
            </w:r>
            <w:proofErr w:type="spellEnd"/>
            <w:r w:rsidRPr="007E628A">
              <w:rPr>
                <w:sz w:val="24"/>
              </w:rPr>
              <w:t xml:space="preserve"> 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>Attività CLIL: storia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Scuola secondaria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Classe 1A 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In modalità </w:t>
            </w:r>
            <w:proofErr w:type="spellStart"/>
            <w:r w:rsidRPr="007E628A">
              <w:rPr>
                <w:sz w:val="24"/>
              </w:rPr>
              <w:t>Meet</w:t>
            </w:r>
            <w:proofErr w:type="spellEnd"/>
            <w:r w:rsidRPr="007E628A">
              <w:rPr>
                <w:sz w:val="24"/>
              </w:rPr>
              <w:t xml:space="preserve"> 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B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C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ore 16.00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D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5B54B8" w:rsidRPr="005B54B8" w:rsidRDefault="00D81CEB" w:rsidP="00E900F5">
            <w:pPr>
              <w:pStyle w:val="Paragrafoelenco"/>
              <w:numPr>
                <w:ilvl w:val="0"/>
                <w:numId w:val="2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  <w:r w:rsidR="005B54B8" w:rsidRPr="005B54B8">
              <w:rPr>
                <w:sz w:val="24"/>
              </w:rPr>
              <w:t xml:space="preserve"> </w:t>
            </w:r>
          </w:p>
          <w:p w:rsidR="005B54B8" w:rsidRPr="005B54B8" w:rsidRDefault="005B54B8" w:rsidP="00E900F5">
            <w:pPr>
              <w:pStyle w:val="Paragrafoelenco"/>
              <w:numPr>
                <w:ilvl w:val="0"/>
                <w:numId w:val="2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sz w:val="24"/>
              </w:rPr>
              <w:t>GLO proposta  PEI/PDP laddove presenti alunni BES (I-II-III fascia)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</w:p>
          <w:p w:rsidR="00D81CEB" w:rsidRPr="007E628A" w:rsidRDefault="00D81CEB" w:rsidP="00D81CEB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1CEB" w:rsidRPr="007E628A" w:rsidRDefault="00D81CEB" w:rsidP="00D81CEB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7E628A" w:rsidRDefault="00D81CEB" w:rsidP="00D81CEB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4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4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4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4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Scuola secondaria di I grado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IID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IIID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IIE 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D81CEB" w:rsidRDefault="00D81CEB" w:rsidP="00E900F5">
            <w:pPr>
              <w:pStyle w:val="Paragrafoelenco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</w:p>
          <w:p w:rsidR="005B54B8" w:rsidRPr="005B54B8" w:rsidRDefault="005B54B8" w:rsidP="00E900F5">
            <w:pPr>
              <w:pStyle w:val="Paragrafoelenco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sz w:val="24"/>
              </w:rPr>
              <w:t>GLO proposta  PEI/PDP laddove presenti alunni BES (I-II-III fascia)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2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</w:p>
          <w:p w:rsidR="00D81CEB" w:rsidRPr="007E628A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1CEB" w:rsidRPr="007E628A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2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2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7E628A" w:rsidRDefault="00D81CEB" w:rsidP="005B54B8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2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3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3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3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5B54B8" w:rsidRDefault="00D81CEB" w:rsidP="00E900F5">
            <w:pPr>
              <w:pStyle w:val="Paragrafoelenco"/>
              <w:numPr>
                <w:ilvl w:val="0"/>
                <w:numId w:val="23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5B54B8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E1FAA" w:rsidRPr="00B5774F" w:rsidTr="00CB5D77">
        <w:trPr>
          <w:trHeight w:val="242"/>
        </w:trPr>
        <w:tc>
          <w:tcPr>
            <w:tcW w:w="1276" w:type="dxa"/>
            <w:vMerge/>
          </w:tcPr>
          <w:p w:rsidR="00DE1FAA" w:rsidRPr="007E628A" w:rsidRDefault="00DE1FAA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E1FAA" w:rsidRPr="007E628A" w:rsidRDefault="002F41B2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16.30</w:t>
            </w:r>
          </w:p>
        </w:tc>
        <w:tc>
          <w:tcPr>
            <w:tcW w:w="3260" w:type="dxa"/>
          </w:tcPr>
          <w:p w:rsidR="002F41B2" w:rsidRPr="005B417A" w:rsidRDefault="002F41B2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5B417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FOLLOW UP </w:t>
            </w:r>
          </w:p>
          <w:p w:rsidR="00DE1FAA" w:rsidRPr="007E628A" w:rsidRDefault="002F41B2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5B417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Erasmus + PATH</w:t>
            </w:r>
          </w:p>
        </w:tc>
        <w:tc>
          <w:tcPr>
            <w:tcW w:w="3118" w:type="dxa"/>
          </w:tcPr>
          <w:p w:rsidR="00D81CEB" w:rsidRPr="007E628A" w:rsidRDefault="00D81CEB" w:rsidP="002F41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Dott.ssa  Giuliani </w:t>
            </w:r>
          </w:p>
          <w:p w:rsidR="00D81CEB" w:rsidRPr="007E628A" w:rsidRDefault="00D81CEB" w:rsidP="002F41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Dott.ssa Di Donato </w:t>
            </w:r>
          </w:p>
          <w:p w:rsidR="002F41B2" w:rsidRPr="007E628A" w:rsidRDefault="00D81CEB" w:rsidP="002F41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Dott.ssa Moscano</w:t>
            </w:r>
          </w:p>
          <w:p w:rsidR="00D81CEB" w:rsidRPr="007E628A" w:rsidRDefault="00D81CEB" w:rsidP="002F41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Docenti: L. Bizzarro </w:t>
            </w:r>
          </w:p>
          <w:p w:rsidR="00DE1FAA" w:rsidRPr="007E628A" w:rsidRDefault="00D81CEB" w:rsidP="002F41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D. Ianniello</w:t>
            </w:r>
          </w:p>
        </w:tc>
        <w:tc>
          <w:tcPr>
            <w:tcW w:w="2019" w:type="dxa"/>
          </w:tcPr>
          <w:p w:rsidR="00DE1FAA" w:rsidRPr="007E628A" w:rsidRDefault="002F41B2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1D – 1E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</w:rPr>
              <w:t>Giovedì 12 novembre</w:t>
            </w: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 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 B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 D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 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D81CEB" w:rsidRDefault="00D81CEB" w:rsidP="00E900F5">
            <w:pPr>
              <w:pStyle w:val="Paragrafoelenco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</w:p>
          <w:p w:rsidR="00E900F5" w:rsidRPr="00E900F5" w:rsidRDefault="00E900F5" w:rsidP="00E900F5">
            <w:pPr>
              <w:pStyle w:val="Paragrafoelenco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sz w:val="24"/>
              </w:rPr>
              <w:t>GLO proposta  PEI/PDP laddove presenti alunni BES (I-II-III fascia)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  <w:r w:rsidR="00217584"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–Componente Genitori.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6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E900F5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6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E900F5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6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E900F5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6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E900F5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Scuola secondaria di I grado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IG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IIG 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IIIG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5B417A" w:rsidRPr="005B417A" w:rsidRDefault="00D81CEB" w:rsidP="00E900F5">
            <w:pPr>
              <w:pStyle w:val="Paragrafoelenco"/>
              <w:numPr>
                <w:ilvl w:val="0"/>
                <w:numId w:val="2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  <w:r w:rsidR="00E900F5" w:rsidRPr="00E900F5">
              <w:rPr>
                <w:sz w:val="24"/>
              </w:rPr>
              <w:t xml:space="preserve"> </w:t>
            </w:r>
          </w:p>
          <w:p w:rsidR="00D81CEB" w:rsidRPr="00E900F5" w:rsidRDefault="00E900F5" w:rsidP="00E900F5">
            <w:pPr>
              <w:pStyle w:val="Paragrafoelenco"/>
              <w:numPr>
                <w:ilvl w:val="0"/>
                <w:numId w:val="2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sz w:val="24"/>
              </w:rPr>
              <w:t>GLO proposta  PEI/PDP laddove presenti alunni BES (I-II-III fascia)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E900F5" w:rsidRDefault="00D81CEB" w:rsidP="00E900F5">
            <w:pPr>
              <w:pStyle w:val="Paragrafoelenco"/>
              <w:numPr>
                <w:ilvl w:val="0"/>
                <w:numId w:val="2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900F5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8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8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8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8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15.00-18.30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2F – 1A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</w:rPr>
              <w:t>Venerdì 13 novembre</w:t>
            </w: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 B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 C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ore 16.00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 D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 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E900F5" w:rsidRPr="00E900F5" w:rsidRDefault="00D81CEB" w:rsidP="00E900F5">
            <w:pPr>
              <w:pStyle w:val="Paragrafoelenco"/>
              <w:numPr>
                <w:ilvl w:val="0"/>
                <w:numId w:val="2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  <w:r w:rsidR="00E900F5" w:rsidRPr="005B54B8">
              <w:rPr>
                <w:sz w:val="24"/>
              </w:rPr>
              <w:t xml:space="preserve"> </w:t>
            </w:r>
          </w:p>
          <w:p w:rsidR="00D81CEB" w:rsidRPr="00E900F5" w:rsidRDefault="00E900F5" w:rsidP="00E900F5">
            <w:pPr>
              <w:pStyle w:val="Paragrafoelenco"/>
              <w:numPr>
                <w:ilvl w:val="0"/>
                <w:numId w:val="2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sz w:val="24"/>
              </w:rPr>
              <w:t>GLO proposta  PEI/PDP laddove presenti alunni BES (I-II-III fascia)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29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217584" w:rsidRPr="007E628A" w:rsidRDefault="00217584" w:rsidP="00217584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217584" w:rsidRPr="007E628A" w:rsidRDefault="00217584" w:rsidP="00217584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–Componente Genitori.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217584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 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sz w:val="24"/>
              </w:rPr>
              <w:t>17.00- 18.30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sz w:val="24"/>
              </w:rPr>
              <w:t>Corso Cambridge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  <w:r w:rsidRPr="007E628A">
              <w:rPr>
                <w:sz w:val="24"/>
              </w:rPr>
              <w:t xml:space="preserve">Gruppo Livello FLYERS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sz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Le lezioni si svolgeranno in presenza al plesso Mazzini o online su piattaforma della </w:t>
            </w:r>
            <w:proofErr w:type="spellStart"/>
            <w:r w:rsidRPr="007E628A">
              <w:rPr>
                <w:sz w:val="24"/>
              </w:rPr>
              <w:t>British</w:t>
            </w:r>
            <w:proofErr w:type="spellEnd"/>
            <w:r w:rsidRPr="007E628A">
              <w:rPr>
                <w:sz w:val="24"/>
              </w:rPr>
              <w:t xml:space="preserve"> School a seconda delle indicazioni governative</w:t>
            </w:r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IF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IIF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IH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D81CEB" w:rsidRDefault="00D81CEB" w:rsidP="00E900F5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</w:p>
          <w:p w:rsidR="00E900F5" w:rsidRPr="00E900F5" w:rsidRDefault="00E900F5" w:rsidP="00E900F5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sz w:val="24"/>
              </w:rPr>
              <w:t>GLO proposta  PEI/PDP laddove presenti alunni BES (I-II-III fascia)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</w:p>
          <w:p w:rsidR="00D81CEB" w:rsidRPr="007E628A" w:rsidRDefault="00D81CEB" w:rsidP="00E900F5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1CEB" w:rsidRPr="007E628A" w:rsidRDefault="00D81CEB" w:rsidP="00E900F5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7E628A" w:rsidRDefault="00D81CEB" w:rsidP="00E900F5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1CEB" w:rsidRPr="00B5774F" w:rsidTr="009E340F">
        <w:trPr>
          <w:trHeight w:val="751"/>
        </w:trPr>
        <w:tc>
          <w:tcPr>
            <w:tcW w:w="1276" w:type="dxa"/>
            <w:vMerge w:val="restart"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</w:rPr>
              <w:t>Lunedì 16 novembre</w:t>
            </w:r>
          </w:p>
        </w:tc>
        <w:tc>
          <w:tcPr>
            <w:tcW w:w="1526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E628A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A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B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C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ore 16.00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D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E</w:t>
            </w:r>
          </w:p>
          <w:p w:rsidR="00D81CEB" w:rsidRPr="007E628A" w:rsidRDefault="00D81CEB" w:rsidP="00D8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5B417A" w:rsidRDefault="00D81CEB" w:rsidP="005B417A">
            <w:pPr>
              <w:pStyle w:val="Paragrafoelenco"/>
              <w:numPr>
                <w:ilvl w:val="0"/>
                <w:numId w:val="3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417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5B417A" w:rsidRDefault="00D81CEB" w:rsidP="005B417A">
            <w:pPr>
              <w:pStyle w:val="Paragrafoelenco"/>
              <w:numPr>
                <w:ilvl w:val="0"/>
                <w:numId w:val="3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417A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5B417A" w:rsidRDefault="00D81CEB" w:rsidP="005B417A">
            <w:pPr>
              <w:pStyle w:val="Paragrafoelenco"/>
              <w:numPr>
                <w:ilvl w:val="0"/>
                <w:numId w:val="3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417A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5B417A" w:rsidRPr="005B417A" w:rsidRDefault="00D81CEB" w:rsidP="005B417A">
            <w:pPr>
              <w:pStyle w:val="Paragrafoelenco"/>
              <w:numPr>
                <w:ilvl w:val="0"/>
                <w:numId w:val="3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417A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  <w:r w:rsidR="00E900F5" w:rsidRPr="005B417A">
              <w:rPr>
                <w:sz w:val="24"/>
              </w:rPr>
              <w:t xml:space="preserve"> </w:t>
            </w:r>
          </w:p>
          <w:p w:rsidR="00D81CEB" w:rsidRPr="005B417A" w:rsidRDefault="00E900F5" w:rsidP="005B417A">
            <w:pPr>
              <w:pStyle w:val="Paragrafoelenco"/>
              <w:numPr>
                <w:ilvl w:val="0"/>
                <w:numId w:val="3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417A">
              <w:rPr>
                <w:sz w:val="24"/>
              </w:rPr>
              <w:t>GLO proposta  PEI/PDP laddove presenti alunni BES (I-II-III fascia)</w:t>
            </w:r>
          </w:p>
          <w:p w:rsidR="00D81CEB" w:rsidRPr="005B417A" w:rsidRDefault="00D81CEB" w:rsidP="005B417A">
            <w:pPr>
              <w:pStyle w:val="Paragrafoelenco"/>
              <w:numPr>
                <w:ilvl w:val="0"/>
                <w:numId w:val="3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417A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5B417A" w:rsidRDefault="00D81CEB" w:rsidP="005B417A">
            <w:pPr>
              <w:pStyle w:val="Paragrafoelenco"/>
              <w:numPr>
                <w:ilvl w:val="0"/>
                <w:numId w:val="35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417A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1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2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2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Modello CI1/CP1/CM1( per registrare il voto iniziale in tutte le discipline/campi d’esperienza)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2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2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consiglio di classe, il genitore rappresentante  e la Dirigente scolastica</w:t>
            </w:r>
          </w:p>
        </w:tc>
      </w:tr>
      <w:tr w:rsidR="00D87A56" w:rsidRPr="00B5774F" w:rsidTr="00E55864">
        <w:trPr>
          <w:trHeight w:val="751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E55864">
        <w:trPr>
          <w:trHeight w:val="751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sz w:val="24"/>
                <w:szCs w:val="24"/>
              </w:rPr>
              <w:t>Martedì  17 novembre</w:t>
            </w: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sz w:val="24"/>
              </w:rPr>
              <w:t xml:space="preserve">Su piattaforma </w:t>
            </w:r>
            <w:proofErr w:type="spellStart"/>
            <w:r w:rsidRPr="007E628A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7E628A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7E628A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87A56" w:rsidRPr="007E628A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87A56" w:rsidRPr="007E628A" w:rsidRDefault="00D87A56" w:rsidP="00D87A5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87A56" w:rsidRPr="007E628A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87A56" w:rsidRPr="007E628A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D81CEB" w:rsidRPr="00B5774F" w:rsidTr="00CB5D77">
        <w:trPr>
          <w:trHeight w:val="242"/>
        </w:trPr>
        <w:tc>
          <w:tcPr>
            <w:tcW w:w="1276" w:type="dxa"/>
            <w:vMerge/>
          </w:tcPr>
          <w:p w:rsidR="00D81CEB" w:rsidRPr="007E628A" w:rsidRDefault="00D81CEB" w:rsidP="00D81CE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1CEB" w:rsidRPr="007E628A" w:rsidRDefault="00D81CEB" w:rsidP="00D81CEB">
            <w:pPr>
              <w:spacing w:after="0" w:line="259" w:lineRule="auto"/>
              <w:jc w:val="center"/>
              <w:rPr>
                <w:b/>
                <w:sz w:val="24"/>
              </w:rPr>
            </w:pPr>
          </w:p>
          <w:p w:rsidR="00D81CEB" w:rsidRPr="007E628A" w:rsidRDefault="00D81CEB" w:rsidP="00D81CEB">
            <w:pPr>
              <w:spacing w:after="0" w:line="259" w:lineRule="auto"/>
              <w:jc w:val="center"/>
              <w:rPr>
                <w:b/>
                <w:sz w:val="24"/>
              </w:rPr>
            </w:pPr>
          </w:p>
          <w:p w:rsidR="00D81CEB" w:rsidRPr="007E628A" w:rsidRDefault="00D81CEB" w:rsidP="00D81CEB">
            <w:pPr>
              <w:spacing w:after="0" w:line="259" w:lineRule="auto"/>
              <w:jc w:val="center"/>
              <w:rPr>
                <w:b/>
                <w:sz w:val="24"/>
              </w:rPr>
            </w:pPr>
            <w:r w:rsidRPr="007E628A">
              <w:rPr>
                <w:b/>
                <w:sz w:val="24"/>
              </w:rPr>
              <w:t xml:space="preserve">Ore </w:t>
            </w:r>
          </w:p>
          <w:p w:rsidR="00D81CEB" w:rsidRPr="007E628A" w:rsidRDefault="00D81CEB" w:rsidP="00D81CEB">
            <w:pPr>
              <w:spacing w:after="0" w:line="259" w:lineRule="auto"/>
              <w:jc w:val="center"/>
              <w:rPr>
                <w:b/>
                <w:sz w:val="24"/>
              </w:rPr>
            </w:pPr>
            <w:r w:rsidRPr="007E628A">
              <w:rPr>
                <w:b/>
                <w:sz w:val="24"/>
              </w:rPr>
              <w:t xml:space="preserve">16.30-17.15 Ore </w:t>
            </w:r>
          </w:p>
          <w:p w:rsidR="00D81CEB" w:rsidRPr="007E628A" w:rsidRDefault="00D81CEB" w:rsidP="00D81CEB">
            <w:pPr>
              <w:spacing w:after="0" w:line="259" w:lineRule="auto"/>
              <w:jc w:val="center"/>
              <w:rPr>
                <w:b/>
                <w:sz w:val="24"/>
              </w:rPr>
            </w:pPr>
            <w:r w:rsidRPr="007E628A">
              <w:rPr>
                <w:b/>
                <w:sz w:val="24"/>
              </w:rPr>
              <w:t xml:space="preserve">17.30- 18.15 Ore </w:t>
            </w:r>
          </w:p>
          <w:p w:rsidR="00D81CEB" w:rsidRPr="007E628A" w:rsidRDefault="00D81CEB" w:rsidP="00D81CEB">
            <w:pPr>
              <w:spacing w:after="0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b/>
                <w:sz w:val="24"/>
              </w:rPr>
              <w:t>18.30-19.15</w:t>
            </w:r>
          </w:p>
        </w:tc>
        <w:tc>
          <w:tcPr>
            <w:tcW w:w="3260" w:type="dxa"/>
          </w:tcPr>
          <w:p w:rsidR="00D81CEB" w:rsidRPr="007E628A" w:rsidRDefault="00D81CEB" w:rsidP="00D81CEB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  <w:r w:rsidRPr="007E628A">
              <w:rPr>
                <w:b/>
                <w:sz w:val="24"/>
              </w:rPr>
              <w:t xml:space="preserve">SCUOLA DELL’INFANZIA </w:t>
            </w:r>
          </w:p>
          <w:p w:rsidR="00D81CEB" w:rsidRPr="007E628A" w:rsidRDefault="00D81CEB" w:rsidP="00D81CEB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  <w:r w:rsidRPr="007E628A">
              <w:rPr>
                <w:b/>
                <w:sz w:val="24"/>
              </w:rPr>
              <w:t xml:space="preserve">Consigli di Intersezione </w:t>
            </w:r>
          </w:p>
          <w:p w:rsidR="00D81CEB" w:rsidRPr="007E628A" w:rsidRDefault="00D81CEB" w:rsidP="00D81CEB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</w:p>
          <w:p w:rsidR="00D81CEB" w:rsidRPr="007E628A" w:rsidRDefault="00D81CEB" w:rsidP="00D81CEB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  <w:r w:rsidRPr="007E628A">
              <w:rPr>
                <w:b/>
                <w:sz w:val="24"/>
              </w:rPr>
              <w:t xml:space="preserve">SEZ. ANNI 3 </w:t>
            </w:r>
          </w:p>
          <w:p w:rsidR="00D81CEB" w:rsidRPr="007E628A" w:rsidRDefault="00D81CEB" w:rsidP="00D81CEB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</w:p>
          <w:p w:rsidR="00D81CEB" w:rsidRPr="007E628A" w:rsidRDefault="00D81CEB" w:rsidP="00D81CEB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  <w:r w:rsidRPr="007E628A">
              <w:rPr>
                <w:b/>
                <w:sz w:val="24"/>
              </w:rPr>
              <w:t xml:space="preserve">SEZ. ANNI 4 </w:t>
            </w:r>
          </w:p>
          <w:p w:rsidR="00D81CEB" w:rsidRPr="007E628A" w:rsidRDefault="00D81CEB" w:rsidP="00D81CEB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</w:p>
          <w:p w:rsidR="00D81CEB" w:rsidRPr="007E628A" w:rsidRDefault="00D81CEB" w:rsidP="00D81CEB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E628A">
              <w:rPr>
                <w:b/>
                <w:sz w:val="24"/>
              </w:rPr>
              <w:t xml:space="preserve">SEZ. ANNI 5 </w:t>
            </w:r>
          </w:p>
        </w:tc>
        <w:tc>
          <w:tcPr>
            <w:tcW w:w="3118" w:type="dxa"/>
          </w:tcPr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 Classe A.S. 2020/2021 Componente Docenti.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situazione di partenza della classe e dei singoli alunni e controllo delle assenze.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Andamento didattico-disciplinare delle classi.</w:t>
            </w:r>
          </w:p>
          <w:p w:rsidR="00E900F5" w:rsidRPr="00E900F5" w:rsidRDefault="00D81CEB" w:rsidP="00E900F5">
            <w:pPr>
              <w:pStyle w:val="Paragrafoelenco"/>
              <w:numPr>
                <w:ilvl w:val="0"/>
                <w:numId w:val="3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Monitoraggio attività didattica in DAD.</w:t>
            </w:r>
            <w:r w:rsidR="00E900F5" w:rsidRPr="005B54B8">
              <w:rPr>
                <w:sz w:val="24"/>
              </w:rPr>
              <w:t xml:space="preserve"> </w:t>
            </w:r>
          </w:p>
          <w:p w:rsidR="00D81CEB" w:rsidRPr="00E900F5" w:rsidRDefault="00E900F5" w:rsidP="00E900F5">
            <w:pPr>
              <w:pStyle w:val="Paragrafoelenco"/>
              <w:numPr>
                <w:ilvl w:val="0"/>
                <w:numId w:val="3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54B8">
              <w:rPr>
                <w:sz w:val="24"/>
              </w:rPr>
              <w:t>GLO proposta  PEI/PDP laddove presenti alunni BES (I-II-III fascia)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Analisi delle situazioni problematiche e definizione delle strategie di intervento.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3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Proposte per il potenziamento della tutela dello svantaggio e motivazione dell’eccellenza.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Insediamento Consigli di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Presentazione ai genitori delle scelte pedagogico-didattiche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Comunicazione di attività</w:t>
            </w:r>
          </w:p>
          <w:p w:rsidR="00D81CEB" w:rsidRPr="007E628A" w:rsidRDefault="00D81CEB" w:rsidP="00217584">
            <w:pPr>
              <w:pStyle w:val="Paragrafoelenco"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progetti.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3"/>
              </w:numPr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E628A">
              <w:rPr>
                <w:rFonts w:asciiTheme="minorHAnsi" w:hAnsiTheme="minorHAnsi" w:cs="Times New Roman"/>
                <w:bCs/>
                <w:sz w:val="24"/>
                <w:szCs w:val="24"/>
              </w:rPr>
              <w:t>Note ulteriori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4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Coordinata iniziale di presentazione della classe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4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Modello CI1</w:t>
            </w:r>
            <w:r w:rsidR="00217584"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 xml:space="preserve">( per registrare il </w:t>
            </w:r>
            <w:r w:rsidR="00217584" w:rsidRPr="007E628A">
              <w:rPr>
                <w:rFonts w:asciiTheme="minorHAnsi" w:hAnsiTheme="minorHAnsi"/>
                <w:sz w:val="24"/>
                <w:szCs w:val="24"/>
              </w:rPr>
              <w:t xml:space="preserve">livello iniziale in tutti i 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campi d’esperienza)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4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Modulistica BES </w:t>
            </w:r>
          </w:p>
          <w:p w:rsidR="00D81CEB" w:rsidRPr="007E628A" w:rsidRDefault="00D81CEB" w:rsidP="00E900F5">
            <w:pPr>
              <w:pStyle w:val="Paragrafoelenco"/>
              <w:numPr>
                <w:ilvl w:val="0"/>
                <w:numId w:val="14"/>
              </w:numPr>
              <w:snapToGrid w:val="0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>Verbale del consiglio</w:t>
            </w: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1CEB" w:rsidRPr="007E628A" w:rsidRDefault="00D81CEB" w:rsidP="00D81CEB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7E62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628A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7E628A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7E628A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1CEB" w:rsidRPr="007E628A" w:rsidRDefault="00D81CEB" w:rsidP="00D81CEB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1CEB" w:rsidRPr="007E628A" w:rsidRDefault="00D81CEB" w:rsidP="007E628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</w:t>
            </w:r>
            <w:r w:rsidRPr="007E628A">
              <w:rPr>
                <w:rFonts w:asciiTheme="minorHAnsi" w:hAnsiTheme="minorHAnsi" w:cs="Times New Roman"/>
                <w:kern w:val="1"/>
                <w:szCs w:val="24"/>
                <w:lang w:eastAsia="ar-SA"/>
              </w:rPr>
              <w:t>DELL’INTERSEZIONE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genererà il link per l’incontro in videoconferenza su Google </w:t>
            </w:r>
            <w:proofErr w:type="spellStart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del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consiglio di </w:t>
            </w:r>
            <w:r w:rsidR="007E628A"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sezione </w:t>
            </w:r>
            <w:r w:rsidRP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, il genitore rappresentante 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Mercoledì18  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sz w:val="24"/>
              </w:rPr>
              <w:t>Potenziamento lingua inglese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primaria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Classi 1A e 1D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>Attività CLIL: storia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secondaria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Classe 1A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1D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Giovedì 19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2F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1A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Venerdì 20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Lunedì 23 novembre</w:t>
            </w:r>
          </w:p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Martedì 24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6.30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Mercoledì25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sz w:val="24"/>
              </w:rPr>
              <w:t>Potenziamento lingua inglese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primaria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Classi 1A e 1D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>Attività CLIL: storia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secondaria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Classe 1A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1D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Giovedì 26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2F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1A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Venerdì 27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 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sz w:val="24"/>
              </w:rPr>
              <w:t>17.00- 18.30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sz w:val="24"/>
              </w:rPr>
              <w:t>Corso Cambridge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Gruppo Livello FLYERS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sz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Le lezioni si svolgeranno in presenza al plesso Mazzini o online su piattaforma della </w:t>
            </w:r>
            <w:proofErr w:type="spellStart"/>
            <w:r w:rsidRPr="00B5774F">
              <w:rPr>
                <w:sz w:val="24"/>
              </w:rPr>
              <w:t>British</w:t>
            </w:r>
            <w:proofErr w:type="spellEnd"/>
            <w:r w:rsidRPr="00B5774F">
              <w:rPr>
                <w:sz w:val="24"/>
              </w:rPr>
              <w:t xml:space="preserve"> School a seconda delle indicazioni governative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Lunedì 30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</w:tbl>
    <w:p w:rsidR="00BD6A26" w:rsidRPr="00B5774F" w:rsidRDefault="00BD6A26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B5774F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B5774F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Redatto</w:t>
            </w:r>
            <w:r w:rsidR="005E27E3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B5774F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 Rita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B5774F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B5774F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Pr="00B5774F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B5774F" w:rsidRDefault="007E628A" w:rsidP="00765F07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 novembre</w:t>
            </w:r>
            <w:r w:rsidR="0079307F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2020</w:t>
            </w:r>
          </w:p>
        </w:tc>
      </w:tr>
    </w:tbl>
    <w:p w:rsidR="00B62032" w:rsidRPr="00047497" w:rsidRDefault="00B62032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B62032" w:rsidRPr="00047497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8B7ADD"/>
    <w:multiLevelType w:val="hybridMultilevel"/>
    <w:tmpl w:val="6AEAF02E"/>
    <w:lvl w:ilvl="0" w:tplc="95323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10B20D8"/>
    <w:multiLevelType w:val="hybridMultilevel"/>
    <w:tmpl w:val="5B46E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45E3"/>
    <w:multiLevelType w:val="hybridMultilevel"/>
    <w:tmpl w:val="97288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F0F"/>
    <w:multiLevelType w:val="hybridMultilevel"/>
    <w:tmpl w:val="7ADE1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D0DEE"/>
    <w:multiLevelType w:val="hybridMultilevel"/>
    <w:tmpl w:val="FCA25EFC"/>
    <w:lvl w:ilvl="0" w:tplc="9B5CC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FF3"/>
    <w:multiLevelType w:val="hybridMultilevel"/>
    <w:tmpl w:val="16AAD9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10D82"/>
    <w:multiLevelType w:val="hybridMultilevel"/>
    <w:tmpl w:val="F4EEF4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86445"/>
    <w:multiLevelType w:val="hybridMultilevel"/>
    <w:tmpl w:val="F22411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E56B8C"/>
    <w:multiLevelType w:val="hybridMultilevel"/>
    <w:tmpl w:val="5D38A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933BC"/>
    <w:multiLevelType w:val="hybridMultilevel"/>
    <w:tmpl w:val="FAEE0F22"/>
    <w:lvl w:ilvl="0" w:tplc="D214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61633"/>
    <w:multiLevelType w:val="hybridMultilevel"/>
    <w:tmpl w:val="FC24BD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90F78"/>
    <w:multiLevelType w:val="hybridMultilevel"/>
    <w:tmpl w:val="6048103A"/>
    <w:lvl w:ilvl="0" w:tplc="9532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C0B1F"/>
    <w:multiLevelType w:val="hybridMultilevel"/>
    <w:tmpl w:val="91B2FCD0"/>
    <w:lvl w:ilvl="0" w:tplc="686C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4B3371"/>
    <w:multiLevelType w:val="hybridMultilevel"/>
    <w:tmpl w:val="6B564CFA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E0ACC"/>
    <w:multiLevelType w:val="hybridMultilevel"/>
    <w:tmpl w:val="ED9E6E9A"/>
    <w:lvl w:ilvl="0" w:tplc="EE8C0A4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9564B6A"/>
    <w:multiLevelType w:val="hybridMultilevel"/>
    <w:tmpl w:val="AF16586C"/>
    <w:lvl w:ilvl="0" w:tplc="6BD649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7396C"/>
    <w:multiLevelType w:val="hybridMultilevel"/>
    <w:tmpl w:val="321CD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E1AB1"/>
    <w:multiLevelType w:val="hybridMultilevel"/>
    <w:tmpl w:val="8182BA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2B6ED5"/>
    <w:multiLevelType w:val="hybridMultilevel"/>
    <w:tmpl w:val="438A9A1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A3FF8"/>
    <w:multiLevelType w:val="hybridMultilevel"/>
    <w:tmpl w:val="7C042834"/>
    <w:lvl w:ilvl="0" w:tplc="D214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1593C"/>
    <w:multiLevelType w:val="hybridMultilevel"/>
    <w:tmpl w:val="2F08C09E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56282"/>
    <w:multiLevelType w:val="hybridMultilevel"/>
    <w:tmpl w:val="A5EE323A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74406"/>
    <w:multiLevelType w:val="hybridMultilevel"/>
    <w:tmpl w:val="FEB8A6FE"/>
    <w:lvl w:ilvl="0" w:tplc="1A9C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756EF"/>
    <w:multiLevelType w:val="hybridMultilevel"/>
    <w:tmpl w:val="C7C43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C5165"/>
    <w:multiLevelType w:val="hybridMultilevel"/>
    <w:tmpl w:val="973EAA84"/>
    <w:lvl w:ilvl="0" w:tplc="AD7C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421E9"/>
    <w:multiLevelType w:val="hybridMultilevel"/>
    <w:tmpl w:val="6150B1DE"/>
    <w:lvl w:ilvl="0" w:tplc="AD7C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D97394"/>
    <w:multiLevelType w:val="hybridMultilevel"/>
    <w:tmpl w:val="7F9E5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7ED8"/>
    <w:multiLevelType w:val="hybridMultilevel"/>
    <w:tmpl w:val="4C441BB8"/>
    <w:lvl w:ilvl="0" w:tplc="9532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D0B54"/>
    <w:multiLevelType w:val="hybridMultilevel"/>
    <w:tmpl w:val="915E7152"/>
    <w:lvl w:ilvl="0" w:tplc="686C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17D7A"/>
    <w:multiLevelType w:val="hybridMultilevel"/>
    <w:tmpl w:val="49BC27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9961C7"/>
    <w:multiLevelType w:val="hybridMultilevel"/>
    <w:tmpl w:val="96F4A1DA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77307"/>
    <w:multiLevelType w:val="hybridMultilevel"/>
    <w:tmpl w:val="5EC2C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6380D"/>
    <w:multiLevelType w:val="hybridMultilevel"/>
    <w:tmpl w:val="3E36FE5E"/>
    <w:lvl w:ilvl="0" w:tplc="B9241D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6659D"/>
    <w:multiLevelType w:val="hybridMultilevel"/>
    <w:tmpl w:val="C9B6D3B6"/>
    <w:lvl w:ilvl="0" w:tplc="B9241D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C70B3B"/>
    <w:multiLevelType w:val="hybridMultilevel"/>
    <w:tmpl w:val="84D2E8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12"/>
  </w:num>
  <w:num w:numId="5">
    <w:abstractNumId w:val="40"/>
  </w:num>
  <w:num w:numId="6">
    <w:abstractNumId w:val="29"/>
  </w:num>
  <w:num w:numId="7">
    <w:abstractNumId w:val="16"/>
  </w:num>
  <w:num w:numId="8">
    <w:abstractNumId w:val="13"/>
  </w:num>
  <w:num w:numId="9">
    <w:abstractNumId w:val="32"/>
  </w:num>
  <w:num w:numId="10">
    <w:abstractNumId w:val="8"/>
  </w:num>
  <w:num w:numId="11">
    <w:abstractNumId w:val="35"/>
  </w:num>
  <w:num w:numId="12">
    <w:abstractNumId w:val="39"/>
  </w:num>
  <w:num w:numId="13">
    <w:abstractNumId w:val="38"/>
  </w:num>
  <w:num w:numId="14">
    <w:abstractNumId w:val="21"/>
  </w:num>
  <w:num w:numId="15">
    <w:abstractNumId w:val="9"/>
  </w:num>
  <w:num w:numId="16">
    <w:abstractNumId w:val="11"/>
  </w:num>
  <w:num w:numId="17">
    <w:abstractNumId w:val="23"/>
  </w:num>
  <w:num w:numId="18">
    <w:abstractNumId w:val="10"/>
  </w:num>
  <w:num w:numId="19">
    <w:abstractNumId w:val="28"/>
  </w:num>
  <w:num w:numId="20">
    <w:abstractNumId w:val="17"/>
  </w:num>
  <w:num w:numId="21">
    <w:abstractNumId w:val="6"/>
  </w:num>
  <w:num w:numId="22">
    <w:abstractNumId w:val="33"/>
  </w:num>
  <w:num w:numId="23">
    <w:abstractNumId w:val="19"/>
  </w:num>
  <w:num w:numId="24">
    <w:abstractNumId w:val="36"/>
  </w:num>
  <w:num w:numId="25">
    <w:abstractNumId w:val="20"/>
  </w:num>
  <w:num w:numId="26">
    <w:abstractNumId w:val="26"/>
  </w:num>
  <w:num w:numId="27">
    <w:abstractNumId w:val="27"/>
  </w:num>
  <w:num w:numId="28">
    <w:abstractNumId w:val="31"/>
  </w:num>
  <w:num w:numId="29">
    <w:abstractNumId w:val="30"/>
  </w:num>
  <w:num w:numId="30">
    <w:abstractNumId w:val="18"/>
  </w:num>
  <w:num w:numId="31">
    <w:abstractNumId w:val="34"/>
  </w:num>
  <w:num w:numId="32">
    <w:abstractNumId w:val="15"/>
  </w:num>
  <w:num w:numId="33">
    <w:abstractNumId w:val="25"/>
  </w:num>
  <w:num w:numId="34">
    <w:abstractNumId w:val="37"/>
  </w:num>
  <w:num w:numId="35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05B3E"/>
    <w:rsid w:val="00013B7B"/>
    <w:rsid w:val="00026C3E"/>
    <w:rsid w:val="0002764C"/>
    <w:rsid w:val="000345E2"/>
    <w:rsid w:val="00047497"/>
    <w:rsid w:val="000513D3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B0E42"/>
    <w:rsid w:val="000B2644"/>
    <w:rsid w:val="000B2D1C"/>
    <w:rsid w:val="000B5B20"/>
    <w:rsid w:val="000B5D02"/>
    <w:rsid w:val="000B6474"/>
    <w:rsid w:val="000B70A8"/>
    <w:rsid w:val="000B7C3A"/>
    <w:rsid w:val="000C780B"/>
    <w:rsid w:val="000D6A4C"/>
    <w:rsid w:val="000E17EC"/>
    <w:rsid w:val="000E427E"/>
    <w:rsid w:val="000E6118"/>
    <w:rsid w:val="000F3837"/>
    <w:rsid w:val="000F7AF1"/>
    <w:rsid w:val="00100199"/>
    <w:rsid w:val="00107140"/>
    <w:rsid w:val="001111DB"/>
    <w:rsid w:val="00115B49"/>
    <w:rsid w:val="00120659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3B33"/>
    <w:rsid w:val="001761BD"/>
    <w:rsid w:val="00176920"/>
    <w:rsid w:val="00185BDC"/>
    <w:rsid w:val="00187709"/>
    <w:rsid w:val="00191295"/>
    <w:rsid w:val="00191C68"/>
    <w:rsid w:val="00191C72"/>
    <w:rsid w:val="00196E9D"/>
    <w:rsid w:val="001A0EBC"/>
    <w:rsid w:val="001A2CA7"/>
    <w:rsid w:val="001A5208"/>
    <w:rsid w:val="001A61AE"/>
    <w:rsid w:val="001A7E78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20172A"/>
    <w:rsid w:val="00202C58"/>
    <w:rsid w:val="0021286D"/>
    <w:rsid w:val="0021358B"/>
    <w:rsid w:val="00216945"/>
    <w:rsid w:val="00217584"/>
    <w:rsid w:val="00217A7B"/>
    <w:rsid w:val="002234D6"/>
    <w:rsid w:val="0023695F"/>
    <w:rsid w:val="0024336D"/>
    <w:rsid w:val="00247F50"/>
    <w:rsid w:val="00256BF6"/>
    <w:rsid w:val="00264360"/>
    <w:rsid w:val="0027068C"/>
    <w:rsid w:val="00276B16"/>
    <w:rsid w:val="002809F0"/>
    <w:rsid w:val="00280E65"/>
    <w:rsid w:val="00282082"/>
    <w:rsid w:val="00286F9A"/>
    <w:rsid w:val="002B1922"/>
    <w:rsid w:val="002B34E5"/>
    <w:rsid w:val="002C056F"/>
    <w:rsid w:val="002C2A39"/>
    <w:rsid w:val="002C2E02"/>
    <w:rsid w:val="002D6066"/>
    <w:rsid w:val="002D66CB"/>
    <w:rsid w:val="002F41B2"/>
    <w:rsid w:val="002F5B1F"/>
    <w:rsid w:val="002F6A66"/>
    <w:rsid w:val="00301128"/>
    <w:rsid w:val="00303512"/>
    <w:rsid w:val="0030742A"/>
    <w:rsid w:val="00315402"/>
    <w:rsid w:val="00330EED"/>
    <w:rsid w:val="0033544D"/>
    <w:rsid w:val="003369BB"/>
    <w:rsid w:val="00344442"/>
    <w:rsid w:val="003512C6"/>
    <w:rsid w:val="00356417"/>
    <w:rsid w:val="00356BBA"/>
    <w:rsid w:val="00361121"/>
    <w:rsid w:val="003657CE"/>
    <w:rsid w:val="00365AE9"/>
    <w:rsid w:val="00372704"/>
    <w:rsid w:val="0037372B"/>
    <w:rsid w:val="0037602F"/>
    <w:rsid w:val="003834CA"/>
    <w:rsid w:val="00393E92"/>
    <w:rsid w:val="00394066"/>
    <w:rsid w:val="00394C2B"/>
    <w:rsid w:val="003A74DC"/>
    <w:rsid w:val="003B0F6B"/>
    <w:rsid w:val="003B73D8"/>
    <w:rsid w:val="003D37E3"/>
    <w:rsid w:val="003D4BF1"/>
    <w:rsid w:val="003D6B88"/>
    <w:rsid w:val="003E15C9"/>
    <w:rsid w:val="003E1A47"/>
    <w:rsid w:val="003E59E3"/>
    <w:rsid w:val="003E692D"/>
    <w:rsid w:val="003E73E5"/>
    <w:rsid w:val="003F5B18"/>
    <w:rsid w:val="003F5F6D"/>
    <w:rsid w:val="003F7177"/>
    <w:rsid w:val="004058AD"/>
    <w:rsid w:val="00412A7A"/>
    <w:rsid w:val="00422A66"/>
    <w:rsid w:val="00423A7D"/>
    <w:rsid w:val="0043554A"/>
    <w:rsid w:val="00435D56"/>
    <w:rsid w:val="00450C00"/>
    <w:rsid w:val="004515EB"/>
    <w:rsid w:val="0046017F"/>
    <w:rsid w:val="0046067B"/>
    <w:rsid w:val="00466237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C037F"/>
    <w:rsid w:val="004C291C"/>
    <w:rsid w:val="004C357A"/>
    <w:rsid w:val="004C631D"/>
    <w:rsid w:val="004C6FAE"/>
    <w:rsid w:val="004D4943"/>
    <w:rsid w:val="004E01B1"/>
    <w:rsid w:val="004F3D0B"/>
    <w:rsid w:val="004F5AD2"/>
    <w:rsid w:val="00500FA0"/>
    <w:rsid w:val="005022DD"/>
    <w:rsid w:val="005025B0"/>
    <w:rsid w:val="00512BB4"/>
    <w:rsid w:val="00515860"/>
    <w:rsid w:val="00543870"/>
    <w:rsid w:val="005459D7"/>
    <w:rsid w:val="00552C55"/>
    <w:rsid w:val="00555547"/>
    <w:rsid w:val="00560862"/>
    <w:rsid w:val="0057389D"/>
    <w:rsid w:val="00575E65"/>
    <w:rsid w:val="00581CEC"/>
    <w:rsid w:val="00583D02"/>
    <w:rsid w:val="00592980"/>
    <w:rsid w:val="005A3603"/>
    <w:rsid w:val="005A6CF0"/>
    <w:rsid w:val="005A7D4A"/>
    <w:rsid w:val="005B417A"/>
    <w:rsid w:val="005B54B8"/>
    <w:rsid w:val="005C3E39"/>
    <w:rsid w:val="005D224A"/>
    <w:rsid w:val="005E27E3"/>
    <w:rsid w:val="005F1CA3"/>
    <w:rsid w:val="005F6A2B"/>
    <w:rsid w:val="005F7C00"/>
    <w:rsid w:val="00602D70"/>
    <w:rsid w:val="006031D2"/>
    <w:rsid w:val="00607D0E"/>
    <w:rsid w:val="00627DC7"/>
    <w:rsid w:val="00633093"/>
    <w:rsid w:val="00634119"/>
    <w:rsid w:val="0064115F"/>
    <w:rsid w:val="00643EE6"/>
    <w:rsid w:val="006465EE"/>
    <w:rsid w:val="006525E6"/>
    <w:rsid w:val="00654C2D"/>
    <w:rsid w:val="00665B3C"/>
    <w:rsid w:val="00671B8E"/>
    <w:rsid w:val="00676D21"/>
    <w:rsid w:val="0068524C"/>
    <w:rsid w:val="006856F5"/>
    <w:rsid w:val="00690F21"/>
    <w:rsid w:val="006A0BB1"/>
    <w:rsid w:val="006A5C9A"/>
    <w:rsid w:val="006B1064"/>
    <w:rsid w:val="006B4200"/>
    <w:rsid w:val="006C1B31"/>
    <w:rsid w:val="006C3498"/>
    <w:rsid w:val="006C3AB7"/>
    <w:rsid w:val="006C3EFA"/>
    <w:rsid w:val="006D5633"/>
    <w:rsid w:val="006E3229"/>
    <w:rsid w:val="006E73B7"/>
    <w:rsid w:val="006F035D"/>
    <w:rsid w:val="006F1B92"/>
    <w:rsid w:val="006F3688"/>
    <w:rsid w:val="00700F38"/>
    <w:rsid w:val="00702236"/>
    <w:rsid w:val="00702DC4"/>
    <w:rsid w:val="007131C3"/>
    <w:rsid w:val="00713BBB"/>
    <w:rsid w:val="00715884"/>
    <w:rsid w:val="007252C6"/>
    <w:rsid w:val="0072558C"/>
    <w:rsid w:val="00727A84"/>
    <w:rsid w:val="0074072C"/>
    <w:rsid w:val="007438BC"/>
    <w:rsid w:val="00745897"/>
    <w:rsid w:val="007502D8"/>
    <w:rsid w:val="00765F07"/>
    <w:rsid w:val="00767816"/>
    <w:rsid w:val="00770FAE"/>
    <w:rsid w:val="00774830"/>
    <w:rsid w:val="00785557"/>
    <w:rsid w:val="00787D4A"/>
    <w:rsid w:val="0079307F"/>
    <w:rsid w:val="00795C53"/>
    <w:rsid w:val="00797C40"/>
    <w:rsid w:val="00797D91"/>
    <w:rsid w:val="007A4818"/>
    <w:rsid w:val="007B2287"/>
    <w:rsid w:val="007C0189"/>
    <w:rsid w:val="007C21EC"/>
    <w:rsid w:val="007C33F0"/>
    <w:rsid w:val="007D0380"/>
    <w:rsid w:val="007D08E2"/>
    <w:rsid w:val="007D09DD"/>
    <w:rsid w:val="007D3DD2"/>
    <w:rsid w:val="007E2239"/>
    <w:rsid w:val="007E628A"/>
    <w:rsid w:val="007F06AF"/>
    <w:rsid w:val="007F5906"/>
    <w:rsid w:val="00800C4F"/>
    <w:rsid w:val="00806780"/>
    <w:rsid w:val="00806C00"/>
    <w:rsid w:val="00813830"/>
    <w:rsid w:val="00814FCF"/>
    <w:rsid w:val="0081520B"/>
    <w:rsid w:val="00823617"/>
    <w:rsid w:val="00823F4C"/>
    <w:rsid w:val="00827517"/>
    <w:rsid w:val="008425F6"/>
    <w:rsid w:val="00843CE7"/>
    <w:rsid w:val="008471D6"/>
    <w:rsid w:val="00855D29"/>
    <w:rsid w:val="00856D40"/>
    <w:rsid w:val="00883D6F"/>
    <w:rsid w:val="00890C82"/>
    <w:rsid w:val="008A6873"/>
    <w:rsid w:val="008B06B2"/>
    <w:rsid w:val="008B0733"/>
    <w:rsid w:val="008C152D"/>
    <w:rsid w:val="008C6BEE"/>
    <w:rsid w:val="008E05C0"/>
    <w:rsid w:val="008F0AA4"/>
    <w:rsid w:val="008F4146"/>
    <w:rsid w:val="00903F00"/>
    <w:rsid w:val="00912D1A"/>
    <w:rsid w:val="0091333B"/>
    <w:rsid w:val="00914840"/>
    <w:rsid w:val="009163D1"/>
    <w:rsid w:val="00922115"/>
    <w:rsid w:val="009250CA"/>
    <w:rsid w:val="00937CEB"/>
    <w:rsid w:val="0094526B"/>
    <w:rsid w:val="00953799"/>
    <w:rsid w:val="0098175C"/>
    <w:rsid w:val="009926C5"/>
    <w:rsid w:val="009947DB"/>
    <w:rsid w:val="00997200"/>
    <w:rsid w:val="00997AEF"/>
    <w:rsid w:val="009A2124"/>
    <w:rsid w:val="009A6DD7"/>
    <w:rsid w:val="009B2463"/>
    <w:rsid w:val="009C1837"/>
    <w:rsid w:val="009D114A"/>
    <w:rsid w:val="009D2164"/>
    <w:rsid w:val="009D2421"/>
    <w:rsid w:val="009E0588"/>
    <w:rsid w:val="009E2921"/>
    <w:rsid w:val="009E340F"/>
    <w:rsid w:val="00A00BDE"/>
    <w:rsid w:val="00A0446F"/>
    <w:rsid w:val="00A11855"/>
    <w:rsid w:val="00A13F79"/>
    <w:rsid w:val="00A15063"/>
    <w:rsid w:val="00A2212E"/>
    <w:rsid w:val="00A26BD3"/>
    <w:rsid w:val="00A31EF1"/>
    <w:rsid w:val="00A3326C"/>
    <w:rsid w:val="00A3550F"/>
    <w:rsid w:val="00A356D0"/>
    <w:rsid w:val="00A4489D"/>
    <w:rsid w:val="00A51038"/>
    <w:rsid w:val="00A57382"/>
    <w:rsid w:val="00A64DE3"/>
    <w:rsid w:val="00A718EF"/>
    <w:rsid w:val="00A73276"/>
    <w:rsid w:val="00A77C14"/>
    <w:rsid w:val="00A80F8A"/>
    <w:rsid w:val="00A82877"/>
    <w:rsid w:val="00A93216"/>
    <w:rsid w:val="00A93858"/>
    <w:rsid w:val="00AA2ED7"/>
    <w:rsid w:val="00AB514E"/>
    <w:rsid w:val="00AC0351"/>
    <w:rsid w:val="00AC5509"/>
    <w:rsid w:val="00AC5B04"/>
    <w:rsid w:val="00AD2668"/>
    <w:rsid w:val="00AD42B2"/>
    <w:rsid w:val="00AD5870"/>
    <w:rsid w:val="00AD662F"/>
    <w:rsid w:val="00AD6701"/>
    <w:rsid w:val="00AD719F"/>
    <w:rsid w:val="00AF016D"/>
    <w:rsid w:val="00B00763"/>
    <w:rsid w:val="00B123DA"/>
    <w:rsid w:val="00B24E70"/>
    <w:rsid w:val="00B4082C"/>
    <w:rsid w:val="00B43638"/>
    <w:rsid w:val="00B43FD3"/>
    <w:rsid w:val="00B44703"/>
    <w:rsid w:val="00B53867"/>
    <w:rsid w:val="00B54035"/>
    <w:rsid w:val="00B55C55"/>
    <w:rsid w:val="00B5774F"/>
    <w:rsid w:val="00B62032"/>
    <w:rsid w:val="00B67CDC"/>
    <w:rsid w:val="00B72348"/>
    <w:rsid w:val="00B74CDA"/>
    <w:rsid w:val="00B775A5"/>
    <w:rsid w:val="00B804F2"/>
    <w:rsid w:val="00B840AF"/>
    <w:rsid w:val="00B84752"/>
    <w:rsid w:val="00B8574F"/>
    <w:rsid w:val="00B86E81"/>
    <w:rsid w:val="00B92C0A"/>
    <w:rsid w:val="00B9317C"/>
    <w:rsid w:val="00BA0F50"/>
    <w:rsid w:val="00BA22FE"/>
    <w:rsid w:val="00BC10E7"/>
    <w:rsid w:val="00BC2992"/>
    <w:rsid w:val="00BD4936"/>
    <w:rsid w:val="00BD6A26"/>
    <w:rsid w:val="00BD795B"/>
    <w:rsid w:val="00BE1E42"/>
    <w:rsid w:val="00BF0AA8"/>
    <w:rsid w:val="00BF1525"/>
    <w:rsid w:val="00BF187F"/>
    <w:rsid w:val="00BF4FF1"/>
    <w:rsid w:val="00C00DF3"/>
    <w:rsid w:val="00C01E36"/>
    <w:rsid w:val="00C0453D"/>
    <w:rsid w:val="00C05B94"/>
    <w:rsid w:val="00C14D22"/>
    <w:rsid w:val="00C15954"/>
    <w:rsid w:val="00C172AF"/>
    <w:rsid w:val="00C1797C"/>
    <w:rsid w:val="00C2187D"/>
    <w:rsid w:val="00C232BA"/>
    <w:rsid w:val="00C25760"/>
    <w:rsid w:val="00C26642"/>
    <w:rsid w:val="00C31520"/>
    <w:rsid w:val="00C3162F"/>
    <w:rsid w:val="00C40996"/>
    <w:rsid w:val="00C44C61"/>
    <w:rsid w:val="00C47D38"/>
    <w:rsid w:val="00C5508A"/>
    <w:rsid w:val="00C57811"/>
    <w:rsid w:val="00C6114D"/>
    <w:rsid w:val="00C71FE5"/>
    <w:rsid w:val="00C77933"/>
    <w:rsid w:val="00C84D7C"/>
    <w:rsid w:val="00C85984"/>
    <w:rsid w:val="00C87E3D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1690"/>
    <w:rsid w:val="00D015F8"/>
    <w:rsid w:val="00D03037"/>
    <w:rsid w:val="00D12300"/>
    <w:rsid w:val="00D12673"/>
    <w:rsid w:val="00D12845"/>
    <w:rsid w:val="00D215EE"/>
    <w:rsid w:val="00D23550"/>
    <w:rsid w:val="00D33006"/>
    <w:rsid w:val="00D338EA"/>
    <w:rsid w:val="00D36303"/>
    <w:rsid w:val="00D368B5"/>
    <w:rsid w:val="00D44ED1"/>
    <w:rsid w:val="00D45AEA"/>
    <w:rsid w:val="00D45FFC"/>
    <w:rsid w:val="00D46867"/>
    <w:rsid w:val="00D55B8E"/>
    <w:rsid w:val="00D61F40"/>
    <w:rsid w:val="00D66489"/>
    <w:rsid w:val="00D71A9B"/>
    <w:rsid w:val="00D72EBB"/>
    <w:rsid w:val="00D75B6F"/>
    <w:rsid w:val="00D77318"/>
    <w:rsid w:val="00D81CEB"/>
    <w:rsid w:val="00D81DC7"/>
    <w:rsid w:val="00D87A56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1FAA"/>
    <w:rsid w:val="00DE4165"/>
    <w:rsid w:val="00DE4C1C"/>
    <w:rsid w:val="00DF67F7"/>
    <w:rsid w:val="00E05A49"/>
    <w:rsid w:val="00E07EE1"/>
    <w:rsid w:val="00E116D3"/>
    <w:rsid w:val="00E11F8E"/>
    <w:rsid w:val="00E14209"/>
    <w:rsid w:val="00E17BFB"/>
    <w:rsid w:val="00E20A6E"/>
    <w:rsid w:val="00E21C69"/>
    <w:rsid w:val="00E3168A"/>
    <w:rsid w:val="00E35F61"/>
    <w:rsid w:val="00E41372"/>
    <w:rsid w:val="00E41A75"/>
    <w:rsid w:val="00E53C1F"/>
    <w:rsid w:val="00E55864"/>
    <w:rsid w:val="00E6473F"/>
    <w:rsid w:val="00E900F5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C1F1E"/>
    <w:rsid w:val="00ED07F6"/>
    <w:rsid w:val="00ED158E"/>
    <w:rsid w:val="00EE1847"/>
    <w:rsid w:val="00EE21B4"/>
    <w:rsid w:val="00EE49DC"/>
    <w:rsid w:val="00EE74BE"/>
    <w:rsid w:val="00EE7F06"/>
    <w:rsid w:val="00EF7BAF"/>
    <w:rsid w:val="00F00FE3"/>
    <w:rsid w:val="00F06F64"/>
    <w:rsid w:val="00F24707"/>
    <w:rsid w:val="00F26D20"/>
    <w:rsid w:val="00F437B2"/>
    <w:rsid w:val="00F45BD6"/>
    <w:rsid w:val="00F46848"/>
    <w:rsid w:val="00F5346F"/>
    <w:rsid w:val="00F560A8"/>
    <w:rsid w:val="00F627C0"/>
    <w:rsid w:val="00F63FC9"/>
    <w:rsid w:val="00F656C8"/>
    <w:rsid w:val="00F77BE1"/>
    <w:rsid w:val="00F82BDC"/>
    <w:rsid w:val="00FA39C3"/>
    <w:rsid w:val="00FB0980"/>
    <w:rsid w:val="00FC030C"/>
    <w:rsid w:val="00FC314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9417-F248-4BBF-98FC-17CBB1A9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Silveria</cp:lastModifiedBy>
  <cp:revision>2</cp:revision>
  <cp:lastPrinted>2020-10-27T06:17:00Z</cp:lastPrinted>
  <dcterms:created xsi:type="dcterms:W3CDTF">2020-11-01T16:25:00Z</dcterms:created>
  <dcterms:modified xsi:type="dcterms:W3CDTF">2020-11-01T16:25:00Z</dcterms:modified>
</cp:coreProperties>
</file>