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26"/>
        <w:gridCol w:w="3260"/>
        <w:gridCol w:w="3118"/>
        <w:gridCol w:w="2019"/>
      </w:tblGrid>
      <w:tr w:rsidR="00C2187D" w:rsidRPr="00047497" w:rsidTr="00CB5D77">
        <w:trPr>
          <w:trHeight w:val="559"/>
        </w:trPr>
        <w:tc>
          <w:tcPr>
            <w:tcW w:w="127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2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B9E85" wp14:editId="1D4D100A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-510098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B6F" w:rsidRPr="00654C2D" w:rsidRDefault="00D75B6F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PLANNING OTTOBRE 20</w:t>
                                  </w:r>
                                  <w:r w:rsidR="00AD5870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</w:p>
                                <w:p w:rsidR="00D75B6F" w:rsidRPr="00BC2992" w:rsidRDefault="00D75B6F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18.85pt;margin-top:-40.15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" filled="f" stroked="f">
                      <v:textbox>
                        <w:txbxContent>
                          <w:p w:rsidR="00D75B6F" w:rsidRPr="00654C2D" w:rsidRDefault="00D75B6F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PLANNING OTTOBRE 20</w:t>
                            </w:r>
                            <w:r w:rsidR="00AD5870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D75B6F" w:rsidRPr="00BC2992" w:rsidRDefault="00D75B6F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118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proofErr w:type="spellStart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LUOGO</w:t>
            </w:r>
          </w:p>
        </w:tc>
      </w:tr>
      <w:tr w:rsidR="00543870" w:rsidRPr="00047497" w:rsidTr="00CB5D77">
        <w:trPr>
          <w:trHeight w:val="316"/>
        </w:trPr>
        <w:tc>
          <w:tcPr>
            <w:tcW w:w="1276" w:type="dxa"/>
          </w:tcPr>
          <w:p w:rsidR="00543870" w:rsidRPr="00047497" w:rsidRDefault="00543870" w:rsidP="005438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1 ottobre</w:t>
            </w:r>
          </w:p>
        </w:tc>
        <w:tc>
          <w:tcPr>
            <w:tcW w:w="1526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43870" w:rsidRPr="00047497" w:rsidTr="00CB5D77">
        <w:trPr>
          <w:trHeight w:val="242"/>
        </w:trPr>
        <w:tc>
          <w:tcPr>
            <w:tcW w:w="1276" w:type="dxa"/>
          </w:tcPr>
          <w:p w:rsidR="00543870" w:rsidRPr="00047497" w:rsidRDefault="00543870" w:rsidP="005438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>2 ottobre</w:t>
            </w:r>
          </w:p>
        </w:tc>
        <w:tc>
          <w:tcPr>
            <w:tcW w:w="1526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43870" w:rsidRPr="00047497" w:rsidTr="00CB5D77">
        <w:trPr>
          <w:trHeight w:val="242"/>
        </w:trPr>
        <w:tc>
          <w:tcPr>
            <w:tcW w:w="1276" w:type="dxa"/>
          </w:tcPr>
          <w:p w:rsidR="00543870" w:rsidRPr="00047497" w:rsidRDefault="00543870" w:rsidP="005438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5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543870" w:rsidRPr="00047497" w:rsidRDefault="005F6A2B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15.00</w:t>
            </w:r>
          </w:p>
        </w:tc>
        <w:tc>
          <w:tcPr>
            <w:tcW w:w="3260" w:type="dxa"/>
          </w:tcPr>
          <w:p w:rsidR="00543870" w:rsidRPr="001F5097" w:rsidRDefault="005F6A2B" w:rsidP="0054387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5097">
              <w:rPr>
                <w:rFonts w:asciiTheme="minorHAnsi" w:hAnsiTheme="minorHAnsi" w:cs="Times New Roman"/>
                <w:b/>
                <w:sz w:val="24"/>
                <w:szCs w:val="24"/>
              </w:rPr>
              <w:t>Incontro staff</w:t>
            </w:r>
          </w:p>
        </w:tc>
        <w:tc>
          <w:tcPr>
            <w:tcW w:w="3118" w:type="dxa"/>
          </w:tcPr>
          <w:p w:rsidR="00543870" w:rsidRPr="00047497" w:rsidRDefault="00543870" w:rsidP="00543870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543870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5F6A2B" w:rsidRPr="00047497" w:rsidTr="00CB5D77">
        <w:trPr>
          <w:trHeight w:val="242"/>
        </w:trPr>
        <w:tc>
          <w:tcPr>
            <w:tcW w:w="1276" w:type="dxa"/>
          </w:tcPr>
          <w:p w:rsidR="005F6A2B" w:rsidRPr="00047497" w:rsidRDefault="005F6A2B" w:rsidP="005F6A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Martedì 6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5F6A2B" w:rsidRPr="00047497" w:rsidRDefault="005F6A2B" w:rsidP="005F6A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5F6A2B" w:rsidRPr="00047497" w:rsidRDefault="00FF4A11" w:rsidP="005F6A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16.00-18.00</w:t>
            </w:r>
          </w:p>
        </w:tc>
        <w:tc>
          <w:tcPr>
            <w:tcW w:w="3260" w:type="dxa"/>
          </w:tcPr>
          <w:p w:rsidR="005F6A2B" w:rsidRPr="00047497" w:rsidRDefault="005F6A2B" w:rsidP="005F6A2B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5F6A2B" w:rsidRPr="00047497" w:rsidRDefault="005F6A2B" w:rsidP="005F6A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5F6A2B" w:rsidRPr="00047497" w:rsidRDefault="005F6A2B" w:rsidP="005F6A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5F6A2B" w:rsidRDefault="00FF4A11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FF4A11" w:rsidRPr="00047497" w:rsidRDefault="00FF4A11" w:rsidP="00FF4A1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5F6A2B" w:rsidRPr="00047497" w:rsidTr="00CB5D77">
        <w:trPr>
          <w:trHeight w:val="242"/>
        </w:trPr>
        <w:tc>
          <w:tcPr>
            <w:tcW w:w="1276" w:type="dxa"/>
          </w:tcPr>
          <w:p w:rsidR="005F6A2B" w:rsidRPr="00047497" w:rsidRDefault="005F6A2B" w:rsidP="005F6A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Mercoledì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7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ottobre</w:t>
            </w:r>
          </w:p>
        </w:tc>
        <w:tc>
          <w:tcPr>
            <w:tcW w:w="1526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16.</w:t>
            </w:r>
            <w:r w:rsidR="001F5097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>Collegio dei docenti</w:t>
            </w:r>
          </w:p>
        </w:tc>
        <w:tc>
          <w:tcPr>
            <w:tcW w:w="3118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Seguirà convocazione</w:t>
            </w:r>
          </w:p>
        </w:tc>
        <w:tc>
          <w:tcPr>
            <w:tcW w:w="2019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</w:tc>
      </w:tr>
      <w:tr w:rsidR="005F6A2B" w:rsidRPr="00047497" w:rsidTr="00CB5D77">
        <w:trPr>
          <w:trHeight w:val="242"/>
        </w:trPr>
        <w:tc>
          <w:tcPr>
            <w:tcW w:w="1276" w:type="dxa"/>
          </w:tcPr>
          <w:p w:rsidR="005F6A2B" w:rsidRPr="00047497" w:rsidRDefault="005F6A2B" w:rsidP="005F6A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8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ottobre</w:t>
            </w:r>
          </w:p>
        </w:tc>
        <w:tc>
          <w:tcPr>
            <w:tcW w:w="1526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F6A2B" w:rsidRPr="00047497" w:rsidTr="00CB5D77">
        <w:trPr>
          <w:trHeight w:val="242"/>
        </w:trPr>
        <w:tc>
          <w:tcPr>
            <w:tcW w:w="1276" w:type="dxa"/>
          </w:tcPr>
          <w:p w:rsidR="005F6A2B" w:rsidRPr="00047497" w:rsidRDefault="005F6A2B" w:rsidP="005F6A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9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  </w:t>
            </w:r>
          </w:p>
        </w:tc>
        <w:tc>
          <w:tcPr>
            <w:tcW w:w="1526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F6A2B" w:rsidRPr="00047497" w:rsidRDefault="005F6A2B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 w:val="restart"/>
          </w:tcPr>
          <w:p w:rsidR="00785557" w:rsidRPr="00047497" w:rsidRDefault="00785557" w:rsidP="005F6A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12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5F6A2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5F6A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/>
          </w:tcPr>
          <w:p w:rsidR="0078555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16.30</w:t>
            </w:r>
          </w:p>
        </w:tc>
        <w:tc>
          <w:tcPr>
            <w:tcW w:w="3260" w:type="dxa"/>
          </w:tcPr>
          <w:p w:rsidR="00785557" w:rsidRPr="00543870" w:rsidRDefault="00785557" w:rsidP="0078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86E81">
              <w:rPr>
                <w:b/>
                <w:sz w:val="24"/>
              </w:rPr>
              <w:t>Dipartimenti disciplinari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Seguirà convocazione</w:t>
            </w: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 xml:space="preserve">In modalità di video conferenza su piattaforma </w:t>
            </w:r>
            <w:proofErr w:type="spellStart"/>
            <w:r>
              <w:t>Gsuite</w:t>
            </w:r>
            <w:proofErr w:type="spellEnd"/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 w:val="restart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13 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>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78555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 14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>Giovedì 1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>Venerdì 1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5400A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b/>
                <w:sz w:val="24"/>
                <w:szCs w:val="24"/>
              </w:rPr>
              <w:t>Lunedì 19 ottobre</w:t>
            </w:r>
          </w:p>
        </w:tc>
        <w:tc>
          <w:tcPr>
            <w:tcW w:w="1526" w:type="dxa"/>
          </w:tcPr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Ore 10.00</w:t>
            </w:r>
          </w:p>
        </w:tc>
        <w:tc>
          <w:tcPr>
            <w:tcW w:w="3260" w:type="dxa"/>
          </w:tcPr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bookmarkStart w:id="0" w:name="_GoBack"/>
            <w:r w:rsidRPr="0005400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Prove d’ingresso </w:t>
            </w:r>
          </w:p>
          <w:bookmarkEnd w:id="0"/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Vedasi comunicazione n. 28 pubblicata sul sito</w:t>
            </w:r>
          </w:p>
        </w:tc>
        <w:tc>
          <w:tcPr>
            <w:tcW w:w="3118" w:type="dxa"/>
          </w:tcPr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dalle ore 10:00 alle ore 11:00</w:t>
            </w: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dalle ore 10:00 alle ore 11:00</w:t>
            </w: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Scuola Secondaria di I grado</w:t>
            </w:r>
          </w:p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5400A">
              <w:rPr>
                <w:rFonts w:asciiTheme="minorHAnsi" w:hAnsiTheme="minorHAnsi" w:cs="Times New Roman"/>
                <w:sz w:val="24"/>
                <w:szCs w:val="24"/>
              </w:rPr>
              <w:t>dalle ore 10:00 alle ore 12:00</w:t>
            </w:r>
          </w:p>
        </w:tc>
        <w:tc>
          <w:tcPr>
            <w:tcW w:w="2019" w:type="dxa"/>
          </w:tcPr>
          <w:p w:rsidR="00785557" w:rsidRPr="0005400A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5400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Nei plessi di appartenenza</w:t>
            </w:r>
          </w:p>
        </w:tc>
      </w:tr>
      <w:tr w:rsidR="00785557" w:rsidRPr="00047497" w:rsidTr="005F7C00">
        <w:trPr>
          <w:trHeight w:val="1046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55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  <w:p w:rsidR="005F7C00" w:rsidRDefault="005F7C00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F7C00" w:rsidRDefault="005F7C00" w:rsidP="005F7C00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F7C00" w:rsidRDefault="005F7C00" w:rsidP="005F7C00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F7C00" w:rsidRPr="00047497" w:rsidRDefault="005F7C00" w:rsidP="005F7C00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 w:val="restart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Martedì  20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78555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Mercoledì21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  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22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23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  <w:p w:rsidR="0078555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Lunedì 26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  <w:p w:rsidR="0078555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 w:val="restart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27 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>ottobre</w:t>
            </w:r>
          </w:p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  <w:vMerge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78555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Mercoledì28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16.3</w:t>
            </w: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>Collegio dei docenti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Seguirà convocazione</w:t>
            </w: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Giovedì 29</w:t>
            </w: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</w:t>
            </w: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18.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785557" w:rsidRPr="00047497" w:rsidTr="00CB5D77">
        <w:trPr>
          <w:trHeight w:val="242"/>
        </w:trPr>
        <w:tc>
          <w:tcPr>
            <w:tcW w:w="1276" w:type="dxa"/>
          </w:tcPr>
          <w:p w:rsidR="00785557" w:rsidRPr="00047497" w:rsidRDefault="00785557" w:rsidP="0078555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Venerdì 30 ottobre</w:t>
            </w:r>
          </w:p>
        </w:tc>
        <w:tc>
          <w:tcPr>
            <w:tcW w:w="1526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16,30/17,30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1 h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17.30/19.30 </w:t>
            </w:r>
          </w:p>
          <w:p w:rsidR="00785557" w:rsidRPr="00047497" w:rsidRDefault="00785557" w:rsidP="00785557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Assemblea genitori per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intersezione, interclasse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e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per classe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Elezioni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Seguirà comunicazione dettagliata sulle modalità di svolgimento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785557" w:rsidRPr="00047497" w:rsidRDefault="00785557" w:rsidP="00785557">
            <w:pPr>
              <w:pStyle w:val="Paragrafoelenco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Introduzione del DS o  suo delegato </w:t>
            </w:r>
          </w:p>
          <w:p w:rsidR="00785557" w:rsidRPr="00047497" w:rsidRDefault="00785557" w:rsidP="00785557">
            <w:pPr>
              <w:pStyle w:val="Paragrafoelenco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Costituzione del seggio e votazione </w:t>
            </w:r>
          </w:p>
          <w:p w:rsidR="00785557" w:rsidRPr="00047497" w:rsidRDefault="00785557" w:rsidP="00785557">
            <w:pPr>
              <w:pStyle w:val="Paragrafoelenco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Elezioni rappresentanti genitori nei consigli di intersezione, di interclasse e di classe</w:t>
            </w:r>
          </w:p>
          <w:p w:rsidR="00785557" w:rsidRPr="00047497" w:rsidRDefault="00785557" w:rsidP="00785557">
            <w:pPr>
              <w:pStyle w:val="Paragrafoelenco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Competenze del consiglio di intersezione, di interclasse e di classe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N. Green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Via Milano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 xml:space="preserve">Plesso 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047497">
              <w:rPr>
                <w:rFonts w:asciiTheme="minorHAnsi" w:hAnsiTheme="minorHAnsi" w:cs="Times New Roman"/>
                <w:sz w:val="24"/>
                <w:szCs w:val="24"/>
              </w:rPr>
              <w:t>G. Mazzini</w:t>
            </w:r>
          </w:p>
          <w:p w:rsidR="00785557" w:rsidRPr="00047497" w:rsidRDefault="00785557" w:rsidP="0078555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D6A26" w:rsidRPr="00047497" w:rsidRDefault="00BD6A26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047497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047497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lastRenderedPageBreak/>
              <w:t>Redatto</w:t>
            </w:r>
            <w:r w:rsidR="005E27E3"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047497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047497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047497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047497" w:rsidRDefault="00C172AF" w:rsidP="00765F07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 ottobre</w:t>
            </w:r>
            <w:r w:rsidR="0079307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2020</w:t>
            </w:r>
          </w:p>
        </w:tc>
      </w:tr>
    </w:tbl>
    <w:p w:rsidR="00B62032" w:rsidRPr="00047497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047497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2896867"/>
    <w:multiLevelType w:val="hybridMultilevel"/>
    <w:tmpl w:val="2C3A1C3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04A025ED"/>
    <w:multiLevelType w:val="hybridMultilevel"/>
    <w:tmpl w:val="37285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6B56"/>
    <w:multiLevelType w:val="hybridMultilevel"/>
    <w:tmpl w:val="3AC02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5542"/>
    <w:multiLevelType w:val="hybridMultilevel"/>
    <w:tmpl w:val="CB562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80A9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94EE8"/>
    <w:multiLevelType w:val="hybridMultilevel"/>
    <w:tmpl w:val="56267780"/>
    <w:lvl w:ilvl="0" w:tplc="A89AAF44">
      <w:numFmt w:val="bullet"/>
      <w:lvlText w:val="•"/>
      <w:lvlJc w:val="left"/>
      <w:pPr>
        <w:ind w:left="708" w:hanging="6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341708B7"/>
    <w:multiLevelType w:val="hybridMultilevel"/>
    <w:tmpl w:val="01347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61C77"/>
    <w:multiLevelType w:val="hybridMultilevel"/>
    <w:tmpl w:val="76F4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2523E"/>
    <w:multiLevelType w:val="hybridMultilevel"/>
    <w:tmpl w:val="855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E20E2"/>
    <w:multiLevelType w:val="hybridMultilevel"/>
    <w:tmpl w:val="8D14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66770"/>
    <w:multiLevelType w:val="hybridMultilevel"/>
    <w:tmpl w:val="16E6C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876F7"/>
    <w:multiLevelType w:val="hybridMultilevel"/>
    <w:tmpl w:val="7DE2BF8C"/>
    <w:lvl w:ilvl="0" w:tplc="DBEA3D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5F8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B2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078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A0F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2F0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649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00D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C07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2C662E"/>
    <w:multiLevelType w:val="hybridMultilevel"/>
    <w:tmpl w:val="EFBE07AA"/>
    <w:lvl w:ilvl="0" w:tplc="09869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34B42"/>
    <w:multiLevelType w:val="hybridMultilevel"/>
    <w:tmpl w:val="DF6C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85328"/>
    <w:multiLevelType w:val="hybridMultilevel"/>
    <w:tmpl w:val="D14867BC"/>
    <w:lvl w:ilvl="0" w:tplc="A89AAF44">
      <w:numFmt w:val="bullet"/>
      <w:lvlText w:val="•"/>
      <w:lvlJc w:val="left"/>
      <w:pPr>
        <w:ind w:left="816" w:hanging="6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7E49107F"/>
    <w:multiLevelType w:val="hybridMultilevel"/>
    <w:tmpl w:val="01F0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0"/>
  </w:num>
  <w:num w:numId="5">
    <w:abstractNumId w:val="13"/>
  </w:num>
  <w:num w:numId="6">
    <w:abstractNumId w:val="7"/>
  </w:num>
  <w:num w:numId="7">
    <w:abstractNumId w:val="16"/>
  </w:num>
  <w:num w:numId="8">
    <w:abstractNumId w:val="8"/>
  </w:num>
  <w:num w:numId="9">
    <w:abstractNumId w:val="18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9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5B3E"/>
    <w:rsid w:val="00013B7B"/>
    <w:rsid w:val="00026C3E"/>
    <w:rsid w:val="0002764C"/>
    <w:rsid w:val="000345E2"/>
    <w:rsid w:val="00047497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B0E42"/>
    <w:rsid w:val="000B2644"/>
    <w:rsid w:val="000B2D1C"/>
    <w:rsid w:val="000B5B20"/>
    <w:rsid w:val="000B5D02"/>
    <w:rsid w:val="000B6474"/>
    <w:rsid w:val="000B70A8"/>
    <w:rsid w:val="000B7C3A"/>
    <w:rsid w:val="000C780B"/>
    <w:rsid w:val="000D6A4C"/>
    <w:rsid w:val="000E17EC"/>
    <w:rsid w:val="000E427E"/>
    <w:rsid w:val="000E6118"/>
    <w:rsid w:val="000F3837"/>
    <w:rsid w:val="000F7AF1"/>
    <w:rsid w:val="00100199"/>
    <w:rsid w:val="00107140"/>
    <w:rsid w:val="001111DB"/>
    <w:rsid w:val="00115B49"/>
    <w:rsid w:val="00120659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5BDC"/>
    <w:rsid w:val="00187709"/>
    <w:rsid w:val="00191295"/>
    <w:rsid w:val="00191C68"/>
    <w:rsid w:val="00191C72"/>
    <w:rsid w:val="00196E9D"/>
    <w:rsid w:val="001A0EBC"/>
    <w:rsid w:val="001A2CA7"/>
    <w:rsid w:val="001A5208"/>
    <w:rsid w:val="001A61AE"/>
    <w:rsid w:val="001A7E78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20172A"/>
    <w:rsid w:val="00202C58"/>
    <w:rsid w:val="0021286D"/>
    <w:rsid w:val="0021358B"/>
    <w:rsid w:val="00216945"/>
    <w:rsid w:val="00217A7B"/>
    <w:rsid w:val="002234D6"/>
    <w:rsid w:val="0023695F"/>
    <w:rsid w:val="0024336D"/>
    <w:rsid w:val="00247F50"/>
    <w:rsid w:val="00256BF6"/>
    <w:rsid w:val="00264360"/>
    <w:rsid w:val="0027068C"/>
    <w:rsid w:val="00276B16"/>
    <w:rsid w:val="002809F0"/>
    <w:rsid w:val="00280E65"/>
    <w:rsid w:val="00282082"/>
    <w:rsid w:val="00286F9A"/>
    <w:rsid w:val="002B1922"/>
    <w:rsid w:val="002B34E5"/>
    <w:rsid w:val="002C056F"/>
    <w:rsid w:val="002C2A39"/>
    <w:rsid w:val="002C2E02"/>
    <w:rsid w:val="002D6066"/>
    <w:rsid w:val="002D66CB"/>
    <w:rsid w:val="002F5B1F"/>
    <w:rsid w:val="002F6A66"/>
    <w:rsid w:val="00301128"/>
    <w:rsid w:val="00303512"/>
    <w:rsid w:val="0030742A"/>
    <w:rsid w:val="00315402"/>
    <w:rsid w:val="00330EED"/>
    <w:rsid w:val="0033544D"/>
    <w:rsid w:val="003369BB"/>
    <w:rsid w:val="00344442"/>
    <w:rsid w:val="003512C6"/>
    <w:rsid w:val="00356BBA"/>
    <w:rsid w:val="00361121"/>
    <w:rsid w:val="00365AE9"/>
    <w:rsid w:val="00372704"/>
    <w:rsid w:val="0037602F"/>
    <w:rsid w:val="003834CA"/>
    <w:rsid w:val="00393E92"/>
    <w:rsid w:val="00394066"/>
    <w:rsid w:val="00394C2B"/>
    <w:rsid w:val="003A74DC"/>
    <w:rsid w:val="003B0F6B"/>
    <w:rsid w:val="003B73D8"/>
    <w:rsid w:val="003D37E3"/>
    <w:rsid w:val="003D4BF1"/>
    <w:rsid w:val="003D6B88"/>
    <w:rsid w:val="003E15C9"/>
    <w:rsid w:val="003E1A47"/>
    <w:rsid w:val="003E59E3"/>
    <w:rsid w:val="003E692D"/>
    <w:rsid w:val="003E73E5"/>
    <w:rsid w:val="003F5B18"/>
    <w:rsid w:val="003F5F6D"/>
    <w:rsid w:val="003F7177"/>
    <w:rsid w:val="004058AD"/>
    <w:rsid w:val="00412A7A"/>
    <w:rsid w:val="00422A66"/>
    <w:rsid w:val="00423A7D"/>
    <w:rsid w:val="0043554A"/>
    <w:rsid w:val="00435D56"/>
    <w:rsid w:val="00450C00"/>
    <w:rsid w:val="004515EB"/>
    <w:rsid w:val="0046017F"/>
    <w:rsid w:val="0046067B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500FA0"/>
    <w:rsid w:val="005022DD"/>
    <w:rsid w:val="005025B0"/>
    <w:rsid w:val="00512BB4"/>
    <w:rsid w:val="00543870"/>
    <w:rsid w:val="005459D7"/>
    <w:rsid w:val="00552C55"/>
    <w:rsid w:val="00555547"/>
    <w:rsid w:val="00560862"/>
    <w:rsid w:val="0057389D"/>
    <w:rsid w:val="00575E65"/>
    <w:rsid w:val="00581CEC"/>
    <w:rsid w:val="00583D02"/>
    <w:rsid w:val="00592980"/>
    <w:rsid w:val="005A3603"/>
    <w:rsid w:val="005A6CF0"/>
    <w:rsid w:val="005A7D4A"/>
    <w:rsid w:val="005C3E39"/>
    <w:rsid w:val="005D224A"/>
    <w:rsid w:val="005E27E3"/>
    <w:rsid w:val="005F1CA3"/>
    <w:rsid w:val="005F6A2B"/>
    <w:rsid w:val="005F7C00"/>
    <w:rsid w:val="00602D70"/>
    <w:rsid w:val="006031D2"/>
    <w:rsid w:val="00607D0E"/>
    <w:rsid w:val="00633093"/>
    <w:rsid w:val="00634119"/>
    <w:rsid w:val="0064115F"/>
    <w:rsid w:val="00643EE6"/>
    <w:rsid w:val="006525E6"/>
    <w:rsid w:val="00654C2D"/>
    <w:rsid w:val="00665B3C"/>
    <w:rsid w:val="00671B8E"/>
    <w:rsid w:val="00676D21"/>
    <w:rsid w:val="0068524C"/>
    <w:rsid w:val="006856F5"/>
    <w:rsid w:val="00690F21"/>
    <w:rsid w:val="006A0BB1"/>
    <w:rsid w:val="006A5C9A"/>
    <w:rsid w:val="006B1064"/>
    <w:rsid w:val="006B4200"/>
    <w:rsid w:val="006C1B31"/>
    <w:rsid w:val="006C3498"/>
    <w:rsid w:val="006C3AB7"/>
    <w:rsid w:val="006C3EFA"/>
    <w:rsid w:val="006D5633"/>
    <w:rsid w:val="006E3229"/>
    <w:rsid w:val="006E73B7"/>
    <w:rsid w:val="006F035D"/>
    <w:rsid w:val="006F1B92"/>
    <w:rsid w:val="006F3688"/>
    <w:rsid w:val="00700F38"/>
    <w:rsid w:val="00702236"/>
    <w:rsid w:val="00702DC4"/>
    <w:rsid w:val="007131C3"/>
    <w:rsid w:val="00713BBB"/>
    <w:rsid w:val="00715884"/>
    <w:rsid w:val="007252C6"/>
    <w:rsid w:val="0072558C"/>
    <w:rsid w:val="00727A84"/>
    <w:rsid w:val="0074072C"/>
    <w:rsid w:val="00745897"/>
    <w:rsid w:val="007502D8"/>
    <w:rsid w:val="00765F07"/>
    <w:rsid w:val="00767816"/>
    <w:rsid w:val="00770FAE"/>
    <w:rsid w:val="00774830"/>
    <w:rsid w:val="00785557"/>
    <w:rsid w:val="00787D4A"/>
    <w:rsid w:val="0079307F"/>
    <w:rsid w:val="00795C53"/>
    <w:rsid w:val="00797C40"/>
    <w:rsid w:val="00797D91"/>
    <w:rsid w:val="007A4818"/>
    <w:rsid w:val="007B2287"/>
    <w:rsid w:val="007C0189"/>
    <w:rsid w:val="007C21EC"/>
    <w:rsid w:val="007C33F0"/>
    <w:rsid w:val="007D0380"/>
    <w:rsid w:val="007D08E2"/>
    <w:rsid w:val="007D09DD"/>
    <w:rsid w:val="007D3DD2"/>
    <w:rsid w:val="007E2239"/>
    <w:rsid w:val="007F06AF"/>
    <w:rsid w:val="007F5906"/>
    <w:rsid w:val="00800C4F"/>
    <w:rsid w:val="00806780"/>
    <w:rsid w:val="00806C00"/>
    <w:rsid w:val="00813830"/>
    <w:rsid w:val="00814FCF"/>
    <w:rsid w:val="0081520B"/>
    <w:rsid w:val="00823617"/>
    <w:rsid w:val="00823F4C"/>
    <w:rsid w:val="00827517"/>
    <w:rsid w:val="008425F6"/>
    <w:rsid w:val="00843CE7"/>
    <w:rsid w:val="008471D6"/>
    <w:rsid w:val="00855D29"/>
    <w:rsid w:val="00856D40"/>
    <w:rsid w:val="00883D6F"/>
    <w:rsid w:val="00890C82"/>
    <w:rsid w:val="008A6873"/>
    <w:rsid w:val="008B06B2"/>
    <w:rsid w:val="008B0733"/>
    <w:rsid w:val="008C152D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7CEB"/>
    <w:rsid w:val="0094526B"/>
    <w:rsid w:val="00953799"/>
    <w:rsid w:val="0098175C"/>
    <w:rsid w:val="009926C5"/>
    <w:rsid w:val="009947DB"/>
    <w:rsid w:val="00997200"/>
    <w:rsid w:val="00997AEF"/>
    <w:rsid w:val="009A2124"/>
    <w:rsid w:val="009A6DD7"/>
    <w:rsid w:val="009B2463"/>
    <w:rsid w:val="009C1837"/>
    <w:rsid w:val="009D114A"/>
    <w:rsid w:val="009D2164"/>
    <w:rsid w:val="009E0588"/>
    <w:rsid w:val="00A00BDE"/>
    <w:rsid w:val="00A0446F"/>
    <w:rsid w:val="00A11855"/>
    <w:rsid w:val="00A13F79"/>
    <w:rsid w:val="00A15063"/>
    <w:rsid w:val="00A2212E"/>
    <w:rsid w:val="00A31EF1"/>
    <w:rsid w:val="00A3326C"/>
    <w:rsid w:val="00A3550F"/>
    <w:rsid w:val="00A356D0"/>
    <w:rsid w:val="00A4489D"/>
    <w:rsid w:val="00A51038"/>
    <w:rsid w:val="00A57382"/>
    <w:rsid w:val="00A64DE3"/>
    <w:rsid w:val="00A718EF"/>
    <w:rsid w:val="00A77C14"/>
    <w:rsid w:val="00A80F8A"/>
    <w:rsid w:val="00A82877"/>
    <w:rsid w:val="00A93216"/>
    <w:rsid w:val="00A93858"/>
    <w:rsid w:val="00AA2ED7"/>
    <w:rsid w:val="00AB514E"/>
    <w:rsid w:val="00AC0351"/>
    <w:rsid w:val="00AC5509"/>
    <w:rsid w:val="00AC5B04"/>
    <w:rsid w:val="00AD2668"/>
    <w:rsid w:val="00AD42B2"/>
    <w:rsid w:val="00AD5870"/>
    <w:rsid w:val="00AD662F"/>
    <w:rsid w:val="00AD6701"/>
    <w:rsid w:val="00AD719F"/>
    <w:rsid w:val="00AF016D"/>
    <w:rsid w:val="00B00763"/>
    <w:rsid w:val="00B123DA"/>
    <w:rsid w:val="00B24E70"/>
    <w:rsid w:val="00B4082C"/>
    <w:rsid w:val="00B43638"/>
    <w:rsid w:val="00B43FD3"/>
    <w:rsid w:val="00B44703"/>
    <w:rsid w:val="00B53867"/>
    <w:rsid w:val="00B54035"/>
    <w:rsid w:val="00B55C55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C10E7"/>
    <w:rsid w:val="00BC2992"/>
    <w:rsid w:val="00BD4936"/>
    <w:rsid w:val="00BD6A26"/>
    <w:rsid w:val="00BD795B"/>
    <w:rsid w:val="00BE1E42"/>
    <w:rsid w:val="00BF0AA8"/>
    <w:rsid w:val="00BF1525"/>
    <w:rsid w:val="00BF187F"/>
    <w:rsid w:val="00BF4FF1"/>
    <w:rsid w:val="00C00DF3"/>
    <w:rsid w:val="00C01E36"/>
    <w:rsid w:val="00C0453D"/>
    <w:rsid w:val="00C05B94"/>
    <w:rsid w:val="00C14D22"/>
    <w:rsid w:val="00C15954"/>
    <w:rsid w:val="00C172AF"/>
    <w:rsid w:val="00C1797C"/>
    <w:rsid w:val="00C2187D"/>
    <w:rsid w:val="00C232BA"/>
    <w:rsid w:val="00C25760"/>
    <w:rsid w:val="00C26642"/>
    <w:rsid w:val="00C31520"/>
    <w:rsid w:val="00C3162F"/>
    <w:rsid w:val="00C44C61"/>
    <w:rsid w:val="00C47D38"/>
    <w:rsid w:val="00C5508A"/>
    <w:rsid w:val="00C57811"/>
    <w:rsid w:val="00C6114D"/>
    <w:rsid w:val="00C71FE5"/>
    <w:rsid w:val="00C77933"/>
    <w:rsid w:val="00C84D7C"/>
    <w:rsid w:val="00C85984"/>
    <w:rsid w:val="00C87E3D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300"/>
    <w:rsid w:val="00D12673"/>
    <w:rsid w:val="00D12845"/>
    <w:rsid w:val="00D215EE"/>
    <w:rsid w:val="00D23550"/>
    <w:rsid w:val="00D33006"/>
    <w:rsid w:val="00D338EA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71A9B"/>
    <w:rsid w:val="00D72EBB"/>
    <w:rsid w:val="00D75B6F"/>
    <w:rsid w:val="00D77318"/>
    <w:rsid w:val="00D81DC7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4165"/>
    <w:rsid w:val="00DE4C1C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41372"/>
    <w:rsid w:val="00E41A75"/>
    <w:rsid w:val="00E53C1F"/>
    <w:rsid w:val="00E6473F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C1F1E"/>
    <w:rsid w:val="00ED158E"/>
    <w:rsid w:val="00EE1847"/>
    <w:rsid w:val="00EE21B4"/>
    <w:rsid w:val="00EE49DC"/>
    <w:rsid w:val="00EE74BE"/>
    <w:rsid w:val="00EE7F06"/>
    <w:rsid w:val="00EF7BAF"/>
    <w:rsid w:val="00F00FE3"/>
    <w:rsid w:val="00F06F64"/>
    <w:rsid w:val="00F24707"/>
    <w:rsid w:val="00F26D20"/>
    <w:rsid w:val="00F437B2"/>
    <w:rsid w:val="00F45BD6"/>
    <w:rsid w:val="00F46848"/>
    <w:rsid w:val="00F5346F"/>
    <w:rsid w:val="00F627C0"/>
    <w:rsid w:val="00F63FC9"/>
    <w:rsid w:val="00F656C8"/>
    <w:rsid w:val="00F77BE1"/>
    <w:rsid w:val="00F82BDC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6BAD-94CA-467F-A4E9-9BC1D111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390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Rita</cp:lastModifiedBy>
  <cp:revision>11</cp:revision>
  <cp:lastPrinted>2019-09-25T12:23:00Z</cp:lastPrinted>
  <dcterms:created xsi:type="dcterms:W3CDTF">2020-09-30T03:23:00Z</dcterms:created>
  <dcterms:modified xsi:type="dcterms:W3CDTF">2020-10-01T13:02:00Z</dcterms:modified>
</cp:coreProperties>
</file>