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629" w:tblpY="162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26"/>
        <w:gridCol w:w="3260"/>
        <w:gridCol w:w="3118"/>
        <w:gridCol w:w="2019"/>
      </w:tblGrid>
      <w:tr w:rsidR="00C2187D" w:rsidRPr="00047497" w:rsidTr="00CB5D77">
        <w:trPr>
          <w:trHeight w:val="559"/>
        </w:trPr>
        <w:tc>
          <w:tcPr>
            <w:tcW w:w="127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DATA</w:t>
            </w:r>
          </w:p>
        </w:tc>
        <w:tc>
          <w:tcPr>
            <w:tcW w:w="1526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noProof/>
                <w:sz w:val="28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C2FD3" wp14:editId="0D3391A4">
                      <wp:simplePos x="0" y="0"/>
                      <wp:positionH relativeFrom="column">
                        <wp:posOffset>-287103</wp:posOffset>
                      </wp:positionH>
                      <wp:positionV relativeFrom="paragraph">
                        <wp:posOffset>-462197</wp:posOffset>
                      </wp:positionV>
                      <wp:extent cx="5911215" cy="429371"/>
                      <wp:effectExtent l="0" t="0" r="0" b="8890"/>
                      <wp:wrapNone/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215" cy="4293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340F" w:rsidRPr="00654C2D" w:rsidRDefault="009E340F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 xml:space="preserve">PLANNING 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NOVEM</w:t>
                                  </w:r>
                                  <w:r w:rsidRPr="00654C2D"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BRE 20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  <w:t>20</w:t>
                                  </w:r>
                                </w:p>
                                <w:p w:rsidR="009E340F" w:rsidRPr="00BC2992" w:rsidRDefault="009E340F" w:rsidP="006856F5">
                                  <w:pPr>
                                    <w:suppressAutoHyphens/>
                                    <w:ind w:left="50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B0F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22.6pt;margin-top:-36.4pt;width:465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" filled="f" stroked="f">
                      <v:textbox>
                        <w:txbxContent>
                          <w:p w:rsidR="009E340F" w:rsidRPr="00654C2D" w:rsidRDefault="009E340F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 xml:space="preserve">PLANNING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NOVEM</w:t>
                            </w:r>
                            <w:r w:rsidRPr="00654C2D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BRE 20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  <w:p w:rsidR="009E340F" w:rsidRPr="00BC2992" w:rsidRDefault="009E340F" w:rsidP="006856F5">
                            <w:pPr>
                              <w:suppressAutoHyphens/>
                              <w:ind w:left="50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ORARIO</w:t>
            </w:r>
          </w:p>
        </w:tc>
        <w:tc>
          <w:tcPr>
            <w:tcW w:w="3260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IMPEGNO</w:t>
            </w:r>
          </w:p>
        </w:tc>
        <w:tc>
          <w:tcPr>
            <w:tcW w:w="3118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proofErr w:type="spellStart"/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C2187D" w:rsidRPr="00047497" w:rsidRDefault="00C2187D" w:rsidP="00196E9D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047497"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  <w:t>LUOGO</w:t>
            </w:r>
          </w:p>
        </w:tc>
      </w:tr>
      <w:tr w:rsidR="00627DC7" w:rsidRPr="00B5774F" w:rsidTr="00CB5D77">
        <w:trPr>
          <w:trHeight w:val="559"/>
        </w:trPr>
        <w:tc>
          <w:tcPr>
            <w:tcW w:w="1276" w:type="dxa"/>
            <w:vMerge w:val="restart"/>
          </w:tcPr>
          <w:p w:rsidR="00627DC7" w:rsidRPr="00B5774F" w:rsidRDefault="00627DC7" w:rsidP="00627DC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Martedì 3 novembre</w:t>
            </w:r>
          </w:p>
        </w:tc>
        <w:tc>
          <w:tcPr>
            <w:tcW w:w="1526" w:type="dxa"/>
          </w:tcPr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627DC7" w:rsidRPr="00B5774F" w:rsidRDefault="00627DC7" w:rsidP="00627DC7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627DC7" w:rsidRPr="00B5774F" w:rsidRDefault="00627DC7" w:rsidP="00627DC7">
            <w:pPr>
              <w:snapToGrid w:val="0"/>
              <w:spacing w:after="0" w:line="240" w:lineRule="auto"/>
              <w:ind w:hanging="170"/>
              <w:jc w:val="center"/>
              <w:rPr>
                <w:rFonts w:asciiTheme="minorHAnsi" w:hAnsiTheme="minorHAnsi" w:cs="Times New Roman"/>
                <w:b/>
                <w:bCs/>
                <w:sz w:val="28"/>
                <w:szCs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559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7372B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6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37372B" w:rsidRPr="00B5774F" w:rsidRDefault="0037372B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</w:t>
            </w:r>
            <w:r w:rsid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E 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559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37372B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="0037372B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37372B" w:rsidRPr="00B5774F" w:rsidTr="00CB5D77">
        <w:trPr>
          <w:trHeight w:val="242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16.00-18.00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dell’infanzia</w:t>
            </w:r>
          </w:p>
          <w:p w:rsidR="0037372B" w:rsidRPr="00B5774F" w:rsidRDefault="0037372B" w:rsidP="0037372B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coordinatore dell’intersezione/interclasse genera l’invito </w:t>
            </w:r>
          </w:p>
        </w:tc>
      </w:tr>
      <w:tr w:rsidR="0037372B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Mercoledì 4 novembre</w:t>
            </w: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primaria 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37372B" w:rsidRPr="00B5774F" w:rsidTr="00CB5D77">
        <w:trPr>
          <w:trHeight w:val="242"/>
        </w:trPr>
        <w:tc>
          <w:tcPr>
            <w:tcW w:w="1276" w:type="dxa"/>
            <w:vMerge/>
          </w:tcPr>
          <w:p w:rsidR="0037372B" w:rsidRPr="00B5774F" w:rsidRDefault="0037372B" w:rsidP="0037372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secondaria </w:t>
            </w:r>
          </w:p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37372B" w:rsidRPr="00B5774F" w:rsidRDefault="0037372B" w:rsidP="0037372B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242"/>
        </w:trPr>
        <w:tc>
          <w:tcPr>
            <w:tcW w:w="1276" w:type="dxa"/>
            <w:vMerge/>
          </w:tcPr>
          <w:p w:rsidR="00B5774F" w:rsidRPr="00B5774F" w:rsidRDefault="00B5774F" w:rsidP="00B5774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B5774F" w:rsidRPr="00B5774F" w:rsidTr="00CB5D77">
        <w:trPr>
          <w:trHeight w:val="242"/>
        </w:trPr>
        <w:tc>
          <w:tcPr>
            <w:tcW w:w="1276" w:type="dxa"/>
            <w:vMerge/>
          </w:tcPr>
          <w:p w:rsidR="00B5774F" w:rsidRPr="00B5774F" w:rsidRDefault="00B5774F" w:rsidP="00B5774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1D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2019" w:type="dxa"/>
          </w:tcPr>
          <w:p w:rsidR="00B5774F" w:rsidRPr="00B5774F" w:rsidRDefault="00B5774F" w:rsidP="00B5774F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B5774F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Giovedì 5 novembre</w:t>
            </w:r>
          </w:p>
        </w:tc>
        <w:tc>
          <w:tcPr>
            <w:tcW w:w="1526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B5774F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2F-1A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Venerdì 6 novembre   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4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E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Lunedì 9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IIIA 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IB 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IIB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2020/2021 -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Docenti.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2. Analisi situazione di partenza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classe e dei singoli alunni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 controllo delle assenze.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3. Andamento didattico-disciplinare delle classi.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4. Analisi delle situazioni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problematiche e definizione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delle strategie di intervento.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5. Proposte per il potenziamento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tutela dello svantaggio 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motivazione dell’eccellenza.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6.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lastRenderedPageBreak/>
              <w:t>Classe A.S. 2020/2021 –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8. Comunicazione di attività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progetti, ecc..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9. Piano di miglioramento.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10. Note ulteriori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2. Modello CM0/CP0 (per registrare i risultati delle prove d’ingresso)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Modello CI1/CP1/CM1( per registrare il voto iniziale in tutte le discipline/campi d’esperienza)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 5. Verbale del consiglio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B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C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 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/>
                <w:sz w:val="24"/>
                <w:szCs w:val="24"/>
              </w:rPr>
              <w:t>: 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30’ con docenti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Insediamento Consigli di Classe A.S. 2020/2021 - Componente Docenti.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Analisi situazione di partenza della classe e dei singoli alunni e controllo delle assenze.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Andamento didattico disciplinare delle classi.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4. Analisi delle situazioni problematiche e definizione delle strategie di intervento.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Proposte per il potenziamento della tutela dello svantaggio e motivazione dell’eccellenza.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15’ con genitori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6. Insediamento Consigli di Classe A.S. 2020/2021– Componente Genitori.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8. Comunicazione di attività extracurricolari, progetti.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9. Piano di miglioramento.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10. Note ulteriori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 xml:space="preserve">Documenti da predisporre: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Modello CM0/CP0 (per registrare i risultati delle prove d’ingresso)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3. Modello CI1/CP1/CM1( per registrare il voto iniziale in tutte le discipline/campi d’esperienza)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Verbale del consiglio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N.B.: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Il coordinatore di interclasse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Martedì 10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IIIB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IC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IIC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IIIC 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2020/2021 -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Docenti.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2. Analisi situazione di partenza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classe e dei singoli alunni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 controllo delle assenze.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3. Andamento didattico-disciplinare delle classi.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4. Analisi delle situazioni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problematiche e definizione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delle strategie di intervento.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5. Proposte per il potenziamento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tutela dello svantaggio 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motivazione dell’eccellenza.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6.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8. Comunicazione di attività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progetti, ecc..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9. Piano di miglioramento.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10. Note ulteriori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2. Modello CM0/CP0 (per registrare i risultati delle prove d’ingresso)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Modello CI1/CP1/CM1( per registrare il voto iniziale in tutte le discipline/campi d’esperienza)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 5. Verbale del consiglio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87A56" w:rsidRPr="00B5774F" w:rsidTr="00ED07F6">
        <w:trPr>
          <w:trHeight w:val="1007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Mercoledì 11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primaria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secondaria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B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C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 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/>
                <w:sz w:val="24"/>
                <w:szCs w:val="24"/>
              </w:rPr>
              <w:t>: 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30’ con docenti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Insediamento Consigli di Classe A.S. 2020/2021 - Componente Docenti.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Analisi situazione di partenza della classe e dei singoli alunni e controllo delle assenze.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Andamento didattico disciplinare delle classi.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4. Analisi delle situazioni problematiche e definizione delle strategie di intervento.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Proposte per il potenziamento della tutela dello svantaggio e motivazione dell’eccellenza.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15’ con genitori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6. Insediamento Consigli di Classe A.S. 2020/2021– Componente Genitori.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8. Comunicazione di attività extracurricolari, progetti.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9. Piano di miglioramento.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10. Note ulteriori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 xml:space="preserve">Documenti da predisporre: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Modello CM0/CP0 (per registrare i risultati delle prove d’ingresso)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3. Modello CI1/CP1/CM1( per registrare il voto iniziale in tutte le discipline/campi d’esperienza)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Verbale del consiglio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N.B.: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Il coordinatore di interclasse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IIE 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2020/2021 -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Docenti.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2. Analisi situazione di partenza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classe e dei singoli alunni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 controllo delle assenze.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3. Andamento didattico-disciplinare delle classi.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4. Analisi delle situazioni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problematiche e definizione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delle strategie di intervento.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5. Proposte per il potenziamento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tutela dello svantaggio 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motivazione dell’eccellenza.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6.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8. Comunicazione di attività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progetti, ecc..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9. Piano di miglioramento.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10. Note ulteriori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2. Modello CM0/CP0 (per registrare i risultati delle prove d’ingresso)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Modello CI1/CP1/CM1( per registrare il voto iniziale in tutte le discipline/campi d’esperienza)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 5. Verbale del consiglio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1D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Giovedì 12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B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 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/>
                <w:sz w:val="24"/>
                <w:szCs w:val="24"/>
              </w:rPr>
              <w:t>: 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30’ con docenti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Insediamento Consigli di Classe A.S. 2020/2021 - Componente Docenti.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Analisi situazione di partenza della classe e dei singoli alunni e controllo delle assenze.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Andamento didattico disciplinare delle classi.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4. Analisi delle situazioni problematiche e definizione delle strategie di intervento.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Proposte per il potenziamento della tutela dello svantaggio e motivazione dell’eccellenza.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15’ con genitori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6. Insediamento Consigli di Classe A.S. 2020/2021– Componente Genitori.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8. Comunicazione di attività extracurricolari, progetti.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9. Piano di miglioramento.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10. Note ulteriori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 xml:space="preserve">Documenti da predisporre: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Modello CM0/CP0 (per registrare i risultati delle prove d’ingresso)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3. Modello CI1/CP1/CM1( per registrare il voto iniziale in tutte le discipline/campi d’esperienza)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Verbale del consiglio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N.B.: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Il coordinatore di interclasse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secondaria di I grado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IG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 xml:space="preserve">Classe IIG 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IIIG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2020/2021 -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Docenti.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2. Analisi situazione di partenza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classe e dei singoli alunni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 controllo delle assenze.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3. Andamento didattico-disciplinare delle classi.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4. Analisi delle situazioni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problematiche e definizione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delle strategie di intervento.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5. Proposte per il potenziamento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tutela dello svantaggio 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motivazione dell’eccellenza.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6.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8. Comunicazione di attività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progetti, ecc..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9. Piano di miglioramento.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10. Note ulteriori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2. Modello CM0/CP0 (per registrare i risultati delle prove d’ingresso)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Modello CI1/CP1/CM1( per registrare il voto iniziale in tutte le discipline/campi d’esperienza)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 5. Verbale del consiglio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2F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Venerdì 13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B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C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IV 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/>
                <w:sz w:val="24"/>
                <w:szCs w:val="24"/>
              </w:rPr>
              <w:t>: 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30’ con docenti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Insediamento Consigli di Classe A.S. 2020/2021 - Componente Docenti.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Analisi situazione di partenza della classe e dei singoli alunni e controllo delle assenze.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Andamento didattico disciplinare delle classi.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4. Analisi delle situazioni problematiche e definizione delle strategie di intervento.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Proposte per il potenziamento della tutela dello svantaggio e motivazione dell’eccellenza.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15’ con genitori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6. Insediamento Consigli di Classe A.S. 2020/2021– Componente Genitori.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8. Comunicazione di attività extracurricolari, progetti.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9. Piano di miglioramento.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10. Note ulteriori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 xml:space="preserve">Documenti da predisporre: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Modello CM0/CP0 (per registrare i risultati delle prove d’ingresso)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3. Modello CI1/CP1/CM1( per registrare il voto iniziale in tutte le discipline/campi d’esperienza)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Verbale del consiglio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N.B.: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Il coordinatore di interclasse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 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sz w:val="24"/>
              </w:rPr>
              <w:t>17.00- 18.30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sz w:val="24"/>
              </w:rPr>
              <w:t>Corso Cambridge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Gruppo Livello FLYERS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sz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Le lezioni si svolgeranno in presenza al plesso Mazzini o online su piattaforma della </w:t>
            </w:r>
            <w:proofErr w:type="spellStart"/>
            <w:r w:rsidRPr="00B5774F">
              <w:rPr>
                <w:sz w:val="24"/>
              </w:rPr>
              <w:t>British</w:t>
            </w:r>
            <w:proofErr w:type="spellEnd"/>
            <w:r w:rsidRPr="00B5774F">
              <w:rPr>
                <w:sz w:val="24"/>
              </w:rPr>
              <w:t xml:space="preserve"> School a seconda delle indicazioni governative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IF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IIF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IH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: (30’ docenti)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2020/2021 -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Docenti.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2. Analisi situazione di partenza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classe e dei singoli alunni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 controllo delle assenze.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3. Andamento didattico-disciplinare delle classi.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4. Analisi delle situazioni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problematiche e definizione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delle strategie di intervento.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5. Proposte per il potenziamento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della tutela dello svantaggio e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motivazione dell’eccellenza.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(15’con genitori)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6. Insediamento Consigli di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Classe A.S. 2020/2021 –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Componente Genitori.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8. Comunicazione di attività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extracurricolari, progetti, ecc..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9. Piano di miglioramento.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Cs/>
                <w:sz w:val="24"/>
                <w:szCs w:val="24"/>
              </w:rPr>
              <w:t>10. Note ulteriori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Documenti da predisporre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2. Modello CM0/CP0 (per registrare i risultati delle prove d’ingresso)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Modello CI1/CP1/CM1( per registrare il voto iniziale in tutte le discipline/campi d’esperienza)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 5. Verbale del consiglio</w:t>
            </w: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napToGrid w:val="0"/>
              <w:spacing w:after="0" w:line="240" w:lineRule="auto"/>
              <w:ind w:left="170" w:hanging="170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>.: Il coordinatore di 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9E340F">
        <w:trPr>
          <w:trHeight w:val="751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Lunedì 16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Scuola primaria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b/>
                <w:sz w:val="24"/>
              </w:rPr>
              <w:t>CONSIGLI DI CLASSE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A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14.00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B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ore15.00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C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ore 16.00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D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17.00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  <w:t>Classe V E</w:t>
            </w: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eastAsia="it-IT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  <w:lang w:eastAsia="it-IT"/>
              </w:rPr>
              <w:t>ore 18.00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  <w:r w:rsidRPr="00B5774F">
              <w:rPr>
                <w:rFonts w:asciiTheme="minorHAnsi" w:hAnsiTheme="minorHAnsi"/>
                <w:sz w:val="24"/>
                <w:szCs w:val="24"/>
              </w:rPr>
              <w:t>: 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30’ con docenti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Insediamento Consigli di Classe A.S. 2020/2021 - Componente Docenti.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Analisi situazione di partenza della classe e dei singoli alunni e controllo delle assenze.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3. Andamento didattico disciplinare delle classi.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4. Analisi delle situazioni problematiche e definizione delle strategie di intervento.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Proposte per il potenziamento della tutela dello svantaggio e motivazione dell’eccellenza.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(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15’ con genitori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6. Insediamento Consigli di Classe A.S. 2020/2021– Componente Genitori.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8. Comunicazione di attività extracurricolari, progetti.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9. Piano di miglioramento.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10. Note ulteriori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 xml:space="preserve">Documenti da predisporre: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1. Coordinata iniziale di presentazione della classe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2. Modello CM0/CP0 (per registrare i risultati delle prove d’ingresso)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3. Modello CI1/CP1/CM1( per registrare il voto iniziale in tutte le discipline/campi d’esperienza)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4. Modulistica BES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>5. Verbale del consiglio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5774F">
              <w:rPr>
                <w:rFonts w:asciiTheme="minorHAnsi" w:hAnsiTheme="minorHAnsi"/>
                <w:b/>
                <w:sz w:val="24"/>
                <w:szCs w:val="24"/>
              </w:rPr>
              <w:t>N.B.:</w:t>
            </w:r>
            <w:r w:rsidRPr="00B5774F">
              <w:rPr>
                <w:rFonts w:asciiTheme="minorHAnsi" w:hAnsiTheme="minorHAnsi"/>
                <w:sz w:val="24"/>
                <w:szCs w:val="24"/>
              </w:rPr>
              <w:t xml:space="preserve"> Il coordinatore di interclasse prepara un foglio informativo per i genitori nel rispetto dell’</w:t>
            </w:r>
            <w:proofErr w:type="spellStart"/>
            <w:r w:rsidRPr="00B5774F">
              <w:rPr>
                <w:rFonts w:asciiTheme="minorHAnsi" w:hAnsiTheme="minorHAnsi"/>
                <w:sz w:val="24"/>
                <w:szCs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CLASSE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consiglio di classe e la Dirigente scolastica</w:t>
            </w:r>
          </w:p>
        </w:tc>
      </w:tr>
      <w:tr w:rsidR="00D87A56" w:rsidRPr="00B5774F" w:rsidTr="00E55864">
        <w:trPr>
          <w:trHeight w:val="751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E55864">
        <w:trPr>
          <w:trHeight w:val="751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Martedì  17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b/>
                <w:sz w:val="24"/>
              </w:rPr>
            </w:pP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b/>
                <w:sz w:val="24"/>
              </w:rPr>
            </w:pP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Ore </w:t>
            </w: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16.30-17.15 Ore </w:t>
            </w: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17.30- 18.15 Ore </w:t>
            </w: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b/>
                <w:sz w:val="24"/>
              </w:rPr>
              <w:t>18.30-19.15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SCUOLA DELL’INFANZIA </w:t>
            </w:r>
          </w:p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Consigli di Intersezione </w:t>
            </w:r>
          </w:p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</w:p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SEZ. ANNI 3 </w:t>
            </w:r>
          </w:p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</w:p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SEZ. ANNI 4 </w:t>
            </w:r>
          </w:p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b/>
                <w:sz w:val="24"/>
              </w:rPr>
            </w:pPr>
          </w:p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b/>
                <w:sz w:val="24"/>
              </w:rPr>
              <w:t xml:space="preserve">SEZ. ANNI 5 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proofErr w:type="spellStart"/>
            <w:r w:rsidRPr="00B5774F">
              <w:rPr>
                <w:sz w:val="24"/>
              </w:rPr>
              <w:t>Odg</w:t>
            </w:r>
            <w:proofErr w:type="spellEnd"/>
            <w:r w:rsidRPr="00B5774F">
              <w:rPr>
                <w:sz w:val="24"/>
              </w:rPr>
              <w:t xml:space="preserve">: (30’ docenti)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1. Insediamento Consigli di sezione A.S. 2020/2021 - Componente Docenti.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2. Analisi situazione di partenza della sezione e dei singoli alunni e controllo delle assenze.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3. Andamento didattico-disciplinare delle sezioni.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>4. Analisi delle situazioni problematiche e definizione delle strategie di intervento.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 5. Proposte per il potenziamento della tutela dello svantaggio e motivazione dell’eccellenza. </w:t>
            </w:r>
          </w:p>
          <w:p w:rsidR="00D87A56" w:rsidRPr="00B5774F" w:rsidRDefault="00D87A56" w:rsidP="00D87A56">
            <w:pPr>
              <w:spacing w:after="0" w:line="259" w:lineRule="auto"/>
              <w:rPr>
                <w:b/>
                <w:sz w:val="24"/>
              </w:rPr>
            </w:pPr>
            <w:r w:rsidRPr="00B5774F">
              <w:rPr>
                <w:b/>
                <w:sz w:val="24"/>
              </w:rPr>
              <w:t xml:space="preserve">(15’con genitori)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6. Insediamento Consigli di sezione A.S. 2020/2021 – Componente Genitori.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7. Presentazione ai genitori delle scelte pedagogico-didattiche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8. Comunicazione di attività extracurricolari, progetti, ecc...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9. Piano di miglioramento.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>10. Note ulteriori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 </w:t>
            </w:r>
            <w:r w:rsidRPr="00B5774F">
              <w:rPr>
                <w:b/>
                <w:sz w:val="24"/>
              </w:rPr>
              <w:t>Documenti da predisporre</w:t>
            </w:r>
            <w:r w:rsidRPr="00B5774F">
              <w:rPr>
                <w:sz w:val="24"/>
              </w:rPr>
              <w:t xml:space="preserve">: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>1. Coordinata iniziale di presentazione della sezione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2. Modello CI1 ( per registrare il livello iniziale in tutti i campi d’esperienza)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3. Modulistica BES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4. Verbale del consiglio </w:t>
            </w:r>
          </w:p>
          <w:p w:rsidR="00D87A56" w:rsidRPr="00B5774F" w:rsidRDefault="00D87A56" w:rsidP="00D87A56">
            <w:pPr>
              <w:spacing w:after="0" w:line="259" w:lineRule="auto"/>
              <w:rPr>
                <w:sz w:val="24"/>
              </w:rPr>
            </w:pPr>
          </w:p>
          <w:p w:rsidR="00D87A56" w:rsidRPr="00B5774F" w:rsidRDefault="00D87A56" w:rsidP="00D87A56">
            <w:pPr>
              <w:spacing w:after="0" w:line="259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b/>
                <w:sz w:val="24"/>
              </w:rPr>
              <w:t>N.B</w:t>
            </w:r>
            <w:r w:rsidRPr="00B5774F">
              <w:rPr>
                <w:sz w:val="24"/>
              </w:rPr>
              <w:t>.: Il coordinatore dell’intersezione prepara un foglio informativo per i genitori nel rispetto dell’</w:t>
            </w:r>
            <w:proofErr w:type="spellStart"/>
            <w:r w:rsidRPr="00B5774F">
              <w:rPr>
                <w:sz w:val="24"/>
              </w:rPr>
              <w:t>OdG</w:t>
            </w:r>
            <w:proofErr w:type="spellEnd"/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Il docente COORDINATORE DI INTERSEZIONE genererà il link per l’incontro in videoconferenza su Google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Meet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ed inviterà tutti  i docenti del consiglio di intersezione e la Dirigente scolastica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Mercoledì18  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primaria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secondaria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1D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Giovedì 19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2F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Venerdì 20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14.15-16.15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Lunedì 23 novembre</w:t>
            </w:r>
          </w:p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Ore</w:t>
            </w:r>
          </w:p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16.30-18.30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pacing w:after="0" w:line="238" w:lineRule="auto"/>
              <w:ind w:left="2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Programmazione 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pacing w:after="0" w:line="259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Scuola primaria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In modalità videoconferenza su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Gsuite</w:t>
            </w:r>
            <w:proofErr w:type="spellEnd"/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Il coordinatore dell’interclasse genera l’invito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Martedì 24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11.00-12.00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Classe 1E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6.30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3A - 3G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Mercoledì25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sz w:val="24"/>
              </w:rPr>
              <w:t>Potenziamento lingua inglese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primaria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Classi 1A e 1D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sz w:val="24"/>
                <w:szCs w:val="24"/>
              </w:rPr>
              <w:t>9.00-10.00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>Attività CLIL: storia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Scuola secondaria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Classe 1A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In modalità </w:t>
            </w:r>
            <w:proofErr w:type="spellStart"/>
            <w:r w:rsidRPr="00B5774F">
              <w:rPr>
                <w:sz w:val="24"/>
              </w:rPr>
              <w:t>Meet</w:t>
            </w:r>
            <w:proofErr w:type="spellEnd"/>
            <w:r w:rsidRPr="00B5774F">
              <w:rPr>
                <w:sz w:val="24"/>
              </w:rPr>
              <w:t xml:space="preserve"> 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1D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Giovedì 26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15.00-18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secondaria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2F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–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Venerdì 27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 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sz w:val="24"/>
              </w:rPr>
              <w:t>17.00- 18.30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B5774F">
              <w:rPr>
                <w:sz w:val="24"/>
              </w:rPr>
              <w:t>Corso Cambridge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sz w:val="24"/>
              </w:rPr>
            </w:pPr>
            <w:r w:rsidRPr="00B5774F">
              <w:rPr>
                <w:sz w:val="24"/>
              </w:rPr>
              <w:t xml:space="preserve">Gruppo Livello FLYERS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5774F">
              <w:rPr>
                <w:sz w:val="24"/>
              </w:rPr>
              <w:t xml:space="preserve">gruppo Livello MOVERS 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Le lezioni si svolgeranno in presenza al plesso Mazzini o online su piattaforma della </w:t>
            </w:r>
            <w:proofErr w:type="spellStart"/>
            <w:r w:rsidRPr="00B5774F">
              <w:rPr>
                <w:sz w:val="24"/>
              </w:rPr>
              <w:t>British</w:t>
            </w:r>
            <w:proofErr w:type="spellEnd"/>
            <w:r w:rsidRPr="00B5774F">
              <w:rPr>
                <w:sz w:val="24"/>
              </w:rPr>
              <w:t xml:space="preserve"> School a seconda delle indicazioni governative</w:t>
            </w:r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15.00-16</w:t>
            </w: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4E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 w:val="restart"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b/>
                <w:sz w:val="24"/>
                <w:szCs w:val="24"/>
              </w:rPr>
              <w:t>Lunedì 30 novembre</w:t>
            </w: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Ore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14.15-18.15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Strumento musicale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  <w:tr w:rsidR="00D87A56" w:rsidRPr="00B5774F" w:rsidTr="00CB5D77">
        <w:trPr>
          <w:trHeight w:val="242"/>
        </w:trPr>
        <w:tc>
          <w:tcPr>
            <w:tcW w:w="1276" w:type="dxa"/>
            <w:vMerge/>
          </w:tcPr>
          <w:p w:rsidR="00D87A56" w:rsidRPr="00B5774F" w:rsidRDefault="00D87A56" w:rsidP="00D87A5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Ore 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15.00-17.00</w:t>
            </w:r>
          </w:p>
        </w:tc>
        <w:tc>
          <w:tcPr>
            <w:tcW w:w="3260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Progetto alfabetizzazione</w:t>
            </w:r>
          </w:p>
        </w:tc>
        <w:tc>
          <w:tcPr>
            <w:tcW w:w="3118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Scuola primaria</w:t>
            </w:r>
          </w:p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Classi 4B e 5C</w:t>
            </w:r>
          </w:p>
        </w:tc>
        <w:tc>
          <w:tcPr>
            <w:tcW w:w="2019" w:type="dxa"/>
          </w:tcPr>
          <w:p w:rsidR="00D87A56" w:rsidRPr="00B5774F" w:rsidRDefault="00D87A56" w:rsidP="00D87A56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</w:rPr>
            </w:pPr>
            <w:r w:rsidRPr="00B5774F">
              <w:rPr>
                <w:sz w:val="24"/>
              </w:rPr>
              <w:t xml:space="preserve">Su piattaforma </w:t>
            </w:r>
            <w:proofErr w:type="spellStart"/>
            <w:r w:rsidRPr="00B5774F">
              <w:rPr>
                <w:sz w:val="24"/>
              </w:rPr>
              <w:t>GSuite</w:t>
            </w:r>
            <w:proofErr w:type="spellEnd"/>
          </w:p>
        </w:tc>
      </w:tr>
    </w:tbl>
    <w:p w:rsidR="00BD6A26" w:rsidRPr="00B5774F" w:rsidRDefault="00BD6A26" w:rsidP="004717AE">
      <w:pPr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420"/>
      </w:tblGrid>
      <w:tr w:rsidR="00AD6701" w:rsidRPr="00B5774F">
        <w:trPr>
          <w:trHeight w:val="39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Redatto</w:t>
            </w:r>
            <w:r w:rsidR="005E27E3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dalla referente</w:t>
            </w:r>
          </w:p>
          <w:p w:rsidR="00AD6701" w:rsidRPr="00B5774F" w:rsidRDefault="005E27E3" w:rsidP="00162AA0">
            <w:pPr>
              <w:suppressAutoHyphens/>
              <w:snapToGrid w:val="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Ins</w:t>
            </w:r>
            <w:proofErr w:type="spellEnd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. Rita </w:t>
            </w:r>
            <w:proofErr w:type="spellStart"/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Villarossa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701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Approvato da: DS</w:t>
            </w:r>
          </w:p>
          <w:p w:rsidR="00AD6701" w:rsidRPr="00B5774F" w:rsidRDefault="008C152D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Prof.ssa Patrizia Merola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60" w:rsidRPr="00B5774F" w:rsidRDefault="00AD6701" w:rsidP="00162AA0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Data Emissione:</w:t>
            </w:r>
            <w:r w:rsidR="00047497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282082" w:rsidRPr="00B5774F" w:rsidRDefault="00A26BD3" w:rsidP="00765F07">
            <w:pPr>
              <w:suppressAutoHyphens/>
              <w:snapToGrid w:val="0"/>
              <w:ind w:hanging="170"/>
              <w:jc w:val="center"/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</w:pPr>
            <w:r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>30</w:t>
            </w:r>
            <w:r w:rsidR="00C172AF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ottobre</w:t>
            </w:r>
            <w:r w:rsidR="0079307F" w:rsidRPr="00B5774F">
              <w:rPr>
                <w:rFonts w:asciiTheme="minorHAnsi" w:hAnsiTheme="minorHAnsi" w:cs="Times New Roman"/>
                <w:kern w:val="1"/>
                <w:sz w:val="24"/>
                <w:szCs w:val="24"/>
                <w:lang w:eastAsia="ar-SA"/>
              </w:rPr>
              <w:t xml:space="preserve"> 2020</w:t>
            </w:r>
          </w:p>
        </w:tc>
      </w:tr>
    </w:tbl>
    <w:p w:rsidR="00B62032" w:rsidRPr="00047497" w:rsidRDefault="00B62032" w:rsidP="005F7C00">
      <w:pPr>
        <w:rPr>
          <w:rFonts w:asciiTheme="minorHAnsi" w:hAnsiTheme="minorHAnsi" w:cs="Times New Roman"/>
          <w:b/>
          <w:bCs/>
          <w:kern w:val="1"/>
          <w:sz w:val="24"/>
          <w:szCs w:val="24"/>
          <w:lang w:eastAsia="ar-SA"/>
        </w:rPr>
      </w:pPr>
    </w:p>
    <w:sectPr w:rsidR="00B62032" w:rsidRPr="00047497" w:rsidSect="005F7C0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4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5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2896867"/>
    <w:multiLevelType w:val="hybridMultilevel"/>
    <w:tmpl w:val="2C3A1C32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04A025ED"/>
    <w:multiLevelType w:val="hybridMultilevel"/>
    <w:tmpl w:val="37285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6B56"/>
    <w:multiLevelType w:val="hybridMultilevel"/>
    <w:tmpl w:val="3AC02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F5542"/>
    <w:multiLevelType w:val="hybridMultilevel"/>
    <w:tmpl w:val="CB562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80A9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94EE8"/>
    <w:multiLevelType w:val="hybridMultilevel"/>
    <w:tmpl w:val="56267780"/>
    <w:lvl w:ilvl="0" w:tplc="A89AAF44">
      <w:numFmt w:val="bullet"/>
      <w:lvlText w:val="•"/>
      <w:lvlJc w:val="left"/>
      <w:pPr>
        <w:ind w:left="708" w:hanging="6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>
    <w:nsid w:val="341708B7"/>
    <w:multiLevelType w:val="hybridMultilevel"/>
    <w:tmpl w:val="01347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61C77"/>
    <w:multiLevelType w:val="hybridMultilevel"/>
    <w:tmpl w:val="76F4D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2523E"/>
    <w:multiLevelType w:val="hybridMultilevel"/>
    <w:tmpl w:val="855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E20E2"/>
    <w:multiLevelType w:val="hybridMultilevel"/>
    <w:tmpl w:val="8D14A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600A2"/>
    <w:multiLevelType w:val="hybridMultilevel"/>
    <w:tmpl w:val="E08ABE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366770"/>
    <w:multiLevelType w:val="hybridMultilevel"/>
    <w:tmpl w:val="16E6C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876F7"/>
    <w:multiLevelType w:val="hybridMultilevel"/>
    <w:tmpl w:val="7DE2BF8C"/>
    <w:lvl w:ilvl="0" w:tplc="DBEA3D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A5F8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6B2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078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A0F0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2F0B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649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00D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C07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2C662E"/>
    <w:multiLevelType w:val="hybridMultilevel"/>
    <w:tmpl w:val="EFBE07AA"/>
    <w:lvl w:ilvl="0" w:tplc="098692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34B42"/>
    <w:multiLevelType w:val="hybridMultilevel"/>
    <w:tmpl w:val="DF6C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85328"/>
    <w:multiLevelType w:val="hybridMultilevel"/>
    <w:tmpl w:val="D14867BC"/>
    <w:lvl w:ilvl="0" w:tplc="A89AAF44">
      <w:numFmt w:val="bullet"/>
      <w:lvlText w:val="•"/>
      <w:lvlJc w:val="left"/>
      <w:pPr>
        <w:ind w:left="816" w:hanging="6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>
    <w:nsid w:val="7E49107F"/>
    <w:multiLevelType w:val="hybridMultilevel"/>
    <w:tmpl w:val="01F0D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21"/>
  </w:num>
  <w:num w:numId="5">
    <w:abstractNumId w:val="13"/>
  </w:num>
  <w:num w:numId="6">
    <w:abstractNumId w:val="7"/>
  </w:num>
  <w:num w:numId="7">
    <w:abstractNumId w:val="17"/>
  </w:num>
  <w:num w:numId="8">
    <w:abstractNumId w:val="8"/>
  </w:num>
  <w:num w:numId="9">
    <w:abstractNumId w:val="19"/>
  </w:num>
  <w:num w:numId="10">
    <w:abstractNumId w:val="18"/>
  </w:num>
  <w:num w:numId="11">
    <w:abstractNumId w:val="11"/>
  </w:num>
  <w:num w:numId="12">
    <w:abstractNumId w:val="6"/>
  </w:num>
  <w:num w:numId="13">
    <w:abstractNumId w:val="10"/>
  </w:num>
  <w:num w:numId="14">
    <w:abstractNumId w:val="20"/>
  </w:num>
  <w:num w:numId="15">
    <w:abstractNumId w:val="9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5"/>
    <w:rsid w:val="00005B3E"/>
    <w:rsid w:val="00013B7B"/>
    <w:rsid w:val="00026C3E"/>
    <w:rsid w:val="0002764C"/>
    <w:rsid w:val="000345E2"/>
    <w:rsid w:val="00047497"/>
    <w:rsid w:val="00052255"/>
    <w:rsid w:val="00052F61"/>
    <w:rsid w:val="00053293"/>
    <w:rsid w:val="000532A4"/>
    <w:rsid w:val="0005400A"/>
    <w:rsid w:val="00057D6B"/>
    <w:rsid w:val="000629BE"/>
    <w:rsid w:val="00066DF9"/>
    <w:rsid w:val="00073FFC"/>
    <w:rsid w:val="00086093"/>
    <w:rsid w:val="000B0E42"/>
    <w:rsid w:val="000B2644"/>
    <w:rsid w:val="000B2D1C"/>
    <w:rsid w:val="000B5B20"/>
    <w:rsid w:val="000B5D02"/>
    <w:rsid w:val="000B6474"/>
    <w:rsid w:val="000B70A8"/>
    <w:rsid w:val="000B7C3A"/>
    <w:rsid w:val="000C780B"/>
    <w:rsid w:val="000D6A4C"/>
    <w:rsid w:val="000E17EC"/>
    <w:rsid w:val="000E427E"/>
    <w:rsid w:val="000E6118"/>
    <w:rsid w:val="000F3837"/>
    <w:rsid w:val="000F7AF1"/>
    <w:rsid w:val="00100199"/>
    <w:rsid w:val="00107140"/>
    <w:rsid w:val="001111DB"/>
    <w:rsid w:val="00115B49"/>
    <w:rsid w:val="00120659"/>
    <w:rsid w:val="00124515"/>
    <w:rsid w:val="00126267"/>
    <w:rsid w:val="00126424"/>
    <w:rsid w:val="00130C66"/>
    <w:rsid w:val="00143013"/>
    <w:rsid w:val="00144D2A"/>
    <w:rsid w:val="00144D8A"/>
    <w:rsid w:val="00153BFC"/>
    <w:rsid w:val="00153E10"/>
    <w:rsid w:val="0015497C"/>
    <w:rsid w:val="00154A40"/>
    <w:rsid w:val="00155740"/>
    <w:rsid w:val="00156B28"/>
    <w:rsid w:val="0016098A"/>
    <w:rsid w:val="00162AA0"/>
    <w:rsid w:val="00165BC5"/>
    <w:rsid w:val="00173B33"/>
    <w:rsid w:val="001761BD"/>
    <w:rsid w:val="00176920"/>
    <w:rsid w:val="00185BDC"/>
    <w:rsid w:val="00187709"/>
    <w:rsid w:val="00191295"/>
    <w:rsid w:val="00191C68"/>
    <w:rsid w:val="00191C72"/>
    <w:rsid w:val="00196E9D"/>
    <w:rsid w:val="001A0EBC"/>
    <w:rsid w:val="001A2CA7"/>
    <w:rsid w:val="001A5208"/>
    <w:rsid w:val="001A61AE"/>
    <w:rsid w:val="001A7E78"/>
    <w:rsid w:val="001C27D5"/>
    <w:rsid w:val="001C5FF7"/>
    <w:rsid w:val="001C6000"/>
    <w:rsid w:val="001C65C1"/>
    <w:rsid w:val="001D10F3"/>
    <w:rsid w:val="001D30AB"/>
    <w:rsid w:val="001D3DD0"/>
    <w:rsid w:val="001D6603"/>
    <w:rsid w:val="001E16DF"/>
    <w:rsid w:val="001E1D77"/>
    <w:rsid w:val="001F5097"/>
    <w:rsid w:val="001F5293"/>
    <w:rsid w:val="001F5B8A"/>
    <w:rsid w:val="0020172A"/>
    <w:rsid w:val="00202C58"/>
    <w:rsid w:val="0021286D"/>
    <w:rsid w:val="0021358B"/>
    <w:rsid w:val="00216945"/>
    <w:rsid w:val="00217A7B"/>
    <w:rsid w:val="002234D6"/>
    <w:rsid w:val="0023695F"/>
    <w:rsid w:val="0024336D"/>
    <w:rsid w:val="00247F50"/>
    <w:rsid w:val="00256BF6"/>
    <w:rsid w:val="00264360"/>
    <w:rsid w:val="0027068C"/>
    <w:rsid w:val="00276B16"/>
    <w:rsid w:val="002809F0"/>
    <w:rsid w:val="00280E65"/>
    <w:rsid w:val="00282082"/>
    <w:rsid w:val="00286F9A"/>
    <w:rsid w:val="002B1922"/>
    <w:rsid w:val="002B34E5"/>
    <w:rsid w:val="002C056F"/>
    <w:rsid w:val="002C2A39"/>
    <w:rsid w:val="002C2E02"/>
    <w:rsid w:val="002D6066"/>
    <w:rsid w:val="002D66CB"/>
    <w:rsid w:val="002F5B1F"/>
    <w:rsid w:val="002F6A66"/>
    <w:rsid w:val="00301128"/>
    <w:rsid w:val="00303512"/>
    <w:rsid w:val="0030742A"/>
    <w:rsid w:val="00315402"/>
    <w:rsid w:val="00330EED"/>
    <w:rsid w:val="0033544D"/>
    <w:rsid w:val="003369BB"/>
    <w:rsid w:val="00344442"/>
    <w:rsid w:val="003512C6"/>
    <w:rsid w:val="00356417"/>
    <w:rsid w:val="00356BBA"/>
    <w:rsid w:val="00361121"/>
    <w:rsid w:val="003657CE"/>
    <w:rsid w:val="00365AE9"/>
    <w:rsid w:val="00372704"/>
    <w:rsid w:val="0037372B"/>
    <w:rsid w:val="0037602F"/>
    <w:rsid w:val="003834CA"/>
    <w:rsid w:val="00393E92"/>
    <w:rsid w:val="00394066"/>
    <w:rsid w:val="00394C2B"/>
    <w:rsid w:val="003A74DC"/>
    <w:rsid w:val="003B0F6B"/>
    <w:rsid w:val="003B73D8"/>
    <w:rsid w:val="003D37E3"/>
    <w:rsid w:val="003D4BF1"/>
    <w:rsid w:val="003D6B88"/>
    <w:rsid w:val="003E15C9"/>
    <w:rsid w:val="003E1A47"/>
    <w:rsid w:val="003E59E3"/>
    <w:rsid w:val="003E692D"/>
    <w:rsid w:val="003E73E5"/>
    <w:rsid w:val="003F5B18"/>
    <w:rsid w:val="003F5F6D"/>
    <w:rsid w:val="003F7177"/>
    <w:rsid w:val="004058AD"/>
    <w:rsid w:val="00412A7A"/>
    <w:rsid w:val="00422A66"/>
    <w:rsid w:val="00423A7D"/>
    <w:rsid w:val="0043554A"/>
    <w:rsid w:val="00435D56"/>
    <w:rsid w:val="00450C00"/>
    <w:rsid w:val="004515EB"/>
    <w:rsid w:val="0046017F"/>
    <w:rsid w:val="0046067B"/>
    <w:rsid w:val="00466237"/>
    <w:rsid w:val="004677E9"/>
    <w:rsid w:val="00467DB6"/>
    <w:rsid w:val="004717AE"/>
    <w:rsid w:val="0047308D"/>
    <w:rsid w:val="00477F46"/>
    <w:rsid w:val="00480F4E"/>
    <w:rsid w:val="00483C2D"/>
    <w:rsid w:val="00483D1C"/>
    <w:rsid w:val="004909B4"/>
    <w:rsid w:val="00491C42"/>
    <w:rsid w:val="004A2741"/>
    <w:rsid w:val="004A4F19"/>
    <w:rsid w:val="004B1D42"/>
    <w:rsid w:val="004B2352"/>
    <w:rsid w:val="004C037F"/>
    <w:rsid w:val="004C291C"/>
    <w:rsid w:val="004C357A"/>
    <w:rsid w:val="004C631D"/>
    <w:rsid w:val="004C6FAE"/>
    <w:rsid w:val="004D4943"/>
    <w:rsid w:val="004E01B1"/>
    <w:rsid w:val="004F3D0B"/>
    <w:rsid w:val="004F5AD2"/>
    <w:rsid w:val="00500FA0"/>
    <w:rsid w:val="005022DD"/>
    <w:rsid w:val="005025B0"/>
    <w:rsid w:val="00512BB4"/>
    <w:rsid w:val="00515860"/>
    <w:rsid w:val="00543870"/>
    <w:rsid w:val="005459D7"/>
    <w:rsid w:val="00552C55"/>
    <w:rsid w:val="00555547"/>
    <w:rsid w:val="00560862"/>
    <w:rsid w:val="0057389D"/>
    <w:rsid w:val="00575E65"/>
    <w:rsid w:val="00581CEC"/>
    <w:rsid w:val="00583D02"/>
    <w:rsid w:val="00592980"/>
    <w:rsid w:val="005A3603"/>
    <w:rsid w:val="005A6CF0"/>
    <w:rsid w:val="005A7D4A"/>
    <w:rsid w:val="005C3E39"/>
    <w:rsid w:val="005D224A"/>
    <w:rsid w:val="005E27E3"/>
    <w:rsid w:val="005F1CA3"/>
    <w:rsid w:val="005F6A2B"/>
    <w:rsid w:val="005F7C00"/>
    <w:rsid w:val="00602D70"/>
    <w:rsid w:val="006031D2"/>
    <w:rsid w:val="00607D0E"/>
    <w:rsid w:val="00627DC7"/>
    <w:rsid w:val="00633093"/>
    <w:rsid w:val="00634119"/>
    <w:rsid w:val="0064115F"/>
    <w:rsid w:val="00643EE6"/>
    <w:rsid w:val="006465EE"/>
    <w:rsid w:val="006525E6"/>
    <w:rsid w:val="00654C2D"/>
    <w:rsid w:val="00665B3C"/>
    <w:rsid w:val="00671B8E"/>
    <w:rsid w:val="00676D21"/>
    <w:rsid w:val="0068524C"/>
    <w:rsid w:val="006856F5"/>
    <w:rsid w:val="00690F21"/>
    <w:rsid w:val="006A0BB1"/>
    <w:rsid w:val="006A5C9A"/>
    <w:rsid w:val="006B1064"/>
    <w:rsid w:val="006B4200"/>
    <w:rsid w:val="006C1B31"/>
    <w:rsid w:val="006C3498"/>
    <w:rsid w:val="006C3AB7"/>
    <w:rsid w:val="006C3EFA"/>
    <w:rsid w:val="006D5633"/>
    <w:rsid w:val="006E3229"/>
    <w:rsid w:val="006E73B7"/>
    <w:rsid w:val="006F035D"/>
    <w:rsid w:val="006F1B92"/>
    <w:rsid w:val="006F3688"/>
    <w:rsid w:val="00700F38"/>
    <w:rsid w:val="00702236"/>
    <w:rsid w:val="00702DC4"/>
    <w:rsid w:val="007131C3"/>
    <w:rsid w:val="00713BBB"/>
    <w:rsid w:val="00715884"/>
    <w:rsid w:val="007252C6"/>
    <w:rsid w:val="0072558C"/>
    <w:rsid w:val="00727A84"/>
    <w:rsid w:val="0074072C"/>
    <w:rsid w:val="007438BC"/>
    <w:rsid w:val="00745897"/>
    <w:rsid w:val="007502D8"/>
    <w:rsid w:val="00765F07"/>
    <w:rsid w:val="00767816"/>
    <w:rsid w:val="00770FAE"/>
    <w:rsid w:val="00774830"/>
    <w:rsid w:val="00785557"/>
    <w:rsid w:val="00787D4A"/>
    <w:rsid w:val="0079307F"/>
    <w:rsid w:val="00795C53"/>
    <w:rsid w:val="00797C40"/>
    <w:rsid w:val="00797D91"/>
    <w:rsid w:val="007A4818"/>
    <w:rsid w:val="007B2287"/>
    <w:rsid w:val="007C0189"/>
    <w:rsid w:val="007C21EC"/>
    <w:rsid w:val="007C33F0"/>
    <w:rsid w:val="007D0380"/>
    <w:rsid w:val="007D08E2"/>
    <w:rsid w:val="007D09DD"/>
    <w:rsid w:val="007D3DD2"/>
    <w:rsid w:val="007E2239"/>
    <w:rsid w:val="007F06AF"/>
    <w:rsid w:val="007F5906"/>
    <w:rsid w:val="00800C4F"/>
    <w:rsid w:val="00806780"/>
    <w:rsid w:val="00806C00"/>
    <w:rsid w:val="00813830"/>
    <w:rsid w:val="00814FCF"/>
    <w:rsid w:val="0081520B"/>
    <w:rsid w:val="00823617"/>
    <w:rsid w:val="00823F4C"/>
    <w:rsid w:val="00827517"/>
    <w:rsid w:val="008425F6"/>
    <w:rsid w:val="00843CE7"/>
    <w:rsid w:val="008471D6"/>
    <w:rsid w:val="00855D29"/>
    <w:rsid w:val="00856D40"/>
    <w:rsid w:val="00883D6F"/>
    <w:rsid w:val="00890C82"/>
    <w:rsid w:val="008A6873"/>
    <w:rsid w:val="008B06B2"/>
    <w:rsid w:val="008B0733"/>
    <w:rsid w:val="008C152D"/>
    <w:rsid w:val="008C6BEE"/>
    <w:rsid w:val="008E05C0"/>
    <w:rsid w:val="008F0AA4"/>
    <w:rsid w:val="008F4146"/>
    <w:rsid w:val="00903F00"/>
    <w:rsid w:val="00912D1A"/>
    <w:rsid w:val="0091333B"/>
    <w:rsid w:val="00914840"/>
    <w:rsid w:val="009163D1"/>
    <w:rsid w:val="00922115"/>
    <w:rsid w:val="009250CA"/>
    <w:rsid w:val="00937CEB"/>
    <w:rsid w:val="0094526B"/>
    <w:rsid w:val="00953799"/>
    <w:rsid w:val="0098175C"/>
    <w:rsid w:val="009926C5"/>
    <w:rsid w:val="009947DB"/>
    <w:rsid w:val="00997200"/>
    <w:rsid w:val="00997AEF"/>
    <w:rsid w:val="009A2124"/>
    <w:rsid w:val="009A6DD7"/>
    <w:rsid w:val="009B2463"/>
    <w:rsid w:val="009C1837"/>
    <w:rsid w:val="009D114A"/>
    <w:rsid w:val="009D2164"/>
    <w:rsid w:val="009E0588"/>
    <w:rsid w:val="009E340F"/>
    <w:rsid w:val="00A00BDE"/>
    <w:rsid w:val="00A0446F"/>
    <w:rsid w:val="00A072F1"/>
    <w:rsid w:val="00A11855"/>
    <w:rsid w:val="00A13F79"/>
    <w:rsid w:val="00A15063"/>
    <w:rsid w:val="00A2212E"/>
    <w:rsid w:val="00A26BD3"/>
    <w:rsid w:val="00A31EF1"/>
    <w:rsid w:val="00A3326C"/>
    <w:rsid w:val="00A3550F"/>
    <w:rsid w:val="00A356D0"/>
    <w:rsid w:val="00A4489D"/>
    <w:rsid w:val="00A51038"/>
    <w:rsid w:val="00A57382"/>
    <w:rsid w:val="00A64DE3"/>
    <w:rsid w:val="00A718EF"/>
    <w:rsid w:val="00A73276"/>
    <w:rsid w:val="00A77C14"/>
    <w:rsid w:val="00A80F8A"/>
    <w:rsid w:val="00A82877"/>
    <w:rsid w:val="00A93216"/>
    <w:rsid w:val="00A93858"/>
    <w:rsid w:val="00AA2ED7"/>
    <w:rsid w:val="00AB514E"/>
    <w:rsid w:val="00AC0351"/>
    <w:rsid w:val="00AC5509"/>
    <w:rsid w:val="00AC5B04"/>
    <w:rsid w:val="00AD2668"/>
    <w:rsid w:val="00AD42B2"/>
    <w:rsid w:val="00AD5870"/>
    <w:rsid w:val="00AD662F"/>
    <w:rsid w:val="00AD6701"/>
    <w:rsid w:val="00AD719F"/>
    <w:rsid w:val="00AF016D"/>
    <w:rsid w:val="00B00763"/>
    <w:rsid w:val="00B123DA"/>
    <w:rsid w:val="00B24E70"/>
    <w:rsid w:val="00B4082C"/>
    <w:rsid w:val="00B43638"/>
    <w:rsid w:val="00B43FD3"/>
    <w:rsid w:val="00B44703"/>
    <w:rsid w:val="00B53867"/>
    <w:rsid w:val="00B54035"/>
    <w:rsid w:val="00B55C55"/>
    <w:rsid w:val="00B5774F"/>
    <w:rsid w:val="00B62032"/>
    <w:rsid w:val="00B67CDC"/>
    <w:rsid w:val="00B72348"/>
    <w:rsid w:val="00B74CDA"/>
    <w:rsid w:val="00B775A5"/>
    <w:rsid w:val="00B804F2"/>
    <w:rsid w:val="00B840AF"/>
    <w:rsid w:val="00B84752"/>
    <w:rsid w:val="00B8574F"/>
    <w:rsid w:val="00B86E81"/>
    <w:rsid w:val="00B92C0A"/>
    <w:rsid w:val="00B9317C"/>
    <w:rsid w:val="00BA0F50"/>
    <w:rsid w:val="00BA22FE"/>
    <w:rsid w:val="00BC10E7"/>
    <w:rsid w:val="00BC2992"/>
    <w:rsid w:val="00BD4936"/>
    <w:rsid w:val="00BD6A26"/>
    <w:rsid w:val="00BD795B"/>
    <w:rsid w:val="00BE1E42"/>
    <w:rsid w:val="00BF0AA8"/>
    <w:rsid w:val="00BF1525"/>
    <w:rsid w:val="00BF187F"/>
    <w:rsid w:val="00BF4FF1"/>
    <w:rsid w:val="00C00DF3"/>
    <w:rsid w:val="00C01E36"/>
    <w:rsid w:val="00C0453D"/>
    <w:rsid w:val="00C05B94"/>
    <w:rsid w:val="00C14D22"/>
    <w:rsid w:val="00C15954"/>
    <w:rsid w:val="00C172AF"/>
    <w:rsid w:val="00C1797C"/>
    <w:rsid w:val="00C2187D"/>
    <w:rsid w:val="00C232BA"/>
    <w:rsid w:val="00C25760"/>
    <w:rsid w:val="00C26642"/>
    <w:rsid w:val="00C31520"/>
    <w:rsid w:val="00C3162F"/>
    <w:rsid w:val="00C40996"/>
    <w:rsid w:val="00C44C61"/>
    <w:rsid w:val="00C47D38"/>
    <w:rsid w:val="00C5508A"/>
    <w:rsid w:val="00C57811"/>
    <w:rsid w:val="00C6114D"/>
    <w:rsid w:val="00C71FE5"/>
    <w:rsid w:val="00C77933"/>
    <w:rsid w:val="00C84D7C"/>
    <w:rsid w:val="00C85984"/>
    <w:rsid w:val="00C87E3D"/>
    <w:rsid w:val="00CA631D"/>
    <w:rsid w:val="00CB422C"/>
    <w:rsid w:val="00CB5D77"/>
    <w:rsid w:val="00CC08AE"/>
    <w:rsid w:val="00CC3C49"/>
    <w:rsid w:val="00CC6D7E"/>
    <w:rsid w:val="00CD55F5"/>
    <w:rsid w:val="00CD5B80"/>
    <w:rsid w:val="00CD737A"/>
    <w:rsid w:val="00CE1690"/>
    <w:rsid w:val="00D015F8"/>
    <w:rsid w:val="00D03037"/>
    <w:rsid w:val="00D12300"/>
    <w:rsid w:val="00D12673"/>
    <w:rsid w:val="00D12845"/>
    <w:rsid w:val="00D215EE"/>
    <w:rsid w:val="00D23550"/>
    <w:rsid w:val="00D33006"/>
    <w:rsid w:val="00D338EA"/>
    <w:rsid w:val="00D36303"/>
    <w:rsid w:val="00D368B5"/>
    <w:rsid w:val="00D44ED1"/>
    <w:rsid w:val="00D45AEA"/>
    <w:rsid w:val="00D45FFC"/>
    <w:rsid w:val="00D46867"/>
    <w:rsid w:val="00D55B8E"/>
    <w:rsid w:val="00D61F40"/>
    <w:rsid w:val="00D66489"/>
    <w:rsid w:val="00D71A9B"/>
    <w:rsid w:val="00D72EBB"/>
    <w:rsid w:val="00D75B6F"/>
    <w:rsid w:val="00D77318"/>
    <w:rsid w:val="00D81DC7"/>
    <w:rsid w:val="00D87A56"/>
    <w:rsid w:val="00D903CC"/>
    <w:rsid w:val="00D92807"/>
    <w:rsid w:val="00D97F55"/>
    <w:rsid w:val="00DA2489"/>
    <w:rsid w:val="00DA4892"/>
    <w:rsid w:val="00DB1651"/>
    <w:rsid w:val="00DC0AE8"/>
    <w:rsid w:val="00DC36FC"/>
    <w:rsid w:val="00DC7BFC"/>
    <w:rsid w:val="00DD45A1"/>
    <w:rsid w:val="00DD5B0D"/>
    <w:rsid w:val="00DD6432"/>
    <w:rsid w:val="00DE4165"/>
    <w:rsid w:val="00DE4C1C"/>
    <w:rsid w:val="00DF67F7"/>
    <w:rsid w:val="00E05A49"/>
    <w:rsid w:val="00E07EE1"/>
    <w:rsid w:val="00E116D3"/>
    <w:rsid w:val="00E11F8E"/>
    <w:rsid w:val="00E14209"/>
    <w:rsid w:val="00E17BFB"/>
    <w:rsid w:val="00E20A6E"/>
    <w:rsid w:val="00E21C69"/>
    <w:rsid w:val="00E3168A"/>
    <w:rsid w:val="00E35F61"/>
    <w:rsid w:val="00E41372"/>
    <w:rsid w:val="00E41A75"/>
    <w:rsid w:val="00E53C1F"/>
    <w:rsid w:val="00E55864"/>
    <w:rsid w:val="00E6473F"/>
    <w:rsid w:val="00E92D7A"/>
    <w:rsid w:val="00E96CD2"/>
    <w:rsid w:val="00EA0957"/>
    <w:rsid w:val="00EA4B20"/>
    <w:rsid w:val="00EA7D74"/>
    <w:rsid w:val="00EB03DE"/>
    <w:rsid w:val="00EB2712"/>
    <w:rsid w:val="00EB312D"/>
    <w:rsid w:val="00EB3C31"/>
    <w:rsid w:val="00EC1F1E"/>
    <w:rsid w:val="00ED07F6"/>
    <w:rsid w:val="00ED158E"/>
    <w:rsid w:val="00EE1847"/>
    <w:rsid w:val="00EE21B4"/>
    <w:rsid w:val="00EE49DC"/>
    <w:rsid w:val="00EE74BE"/>
    <w:rsid w:val="00EE7F06"/>
    <w:rsid w:val="00EF7BAF"/>
    <w:rsid w:val="00F00FE3"/>
    <w:rsid w:val="00F06F64"/>
    <w:rsid w:val="00F24707"/>
    <w:rsid w:val="00F26D20"/>
    <w:rsid w:val="00F437B2"/>
    <w:rsid w:val="00F45BD6"/>
    <w:rsid w:val="00F46848"/>
    <w:rsid w:val="00F5346F"/>
    <w:rsid w:val="00F560A8"/>
    <w:rsid w:val="00F627C0"/>
    <w:rsid w:val="00F63FC9"/>
    <w:rsid w:val="00F656C8"/>
    <w:rsid w:val="00F77BE1"/>
    <w:rsid w:val="00F82BDC"/>
    <w:rsid w:val="00FA39C3"/>
    <w:rsid w:val="00FB0980"/>
    <w:rsid w:val="00FC030C"/>
    <w:rsid w:val="00FC314D"/>
    <w:rsid w:val="00FD1217"/>
    <w:rsid w:val="00FD17BF"/>
    <w:rsid w:val="00FD2B99"/>
    <w:rsid w:val="00FD31BC"/>
    <w:rsid w:val="00FD447A"/>
    <w:rsid w:val="00FD4F88"/>
    <w:rsid w:val="00FD6DC4"/>
    <w:rsid w:val="00FF0D46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177"/>
    <w:pPr>
      <w:spacing w:after="200" w:line="276" w:lineRule="auto"/>
    </w:pPr>
    <w:rPr>
      <w:rFonts w:cs="Calibri"/>
      <w:lang w:eastAsia="en-US"/>
    </w:rPr>
  </w:style>
  <w:style w:type="paragraph" w:styleId="Titolo4">
    <w:name w:val="heading 4"/>
    <w:basedOn w:val="Normale"/>
    <w:link w:val="Titolo4Carattere"/>
    <w:qFormat/>
    <w:locked/>
    <w:rsid w:val="00477F46"/>
    <w:pPr>
      <w:keepNext/>
      <w:spacing w:before="4" w:after="0" w:line="340" w:lineRule="exact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856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6856F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68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56F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36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12D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itolo4Carattere">
    <w:name w:val="Titolo 4 Carattere"/>
    <w:basedOn w:val="Carpredefinitoparagrafo"/>
    <w:link w:val="Titolo4"/>
    <w:qFormat/>
    <w:rsid w:val="00477F46"/>
    <w:rPr>
      <w:rFonts w:ascii="Arial" w:eastAsia="Times New Roman" w:hAnsi="Arial"/>
      <w:b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CA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A489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5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0C92-87E4-4113-86F5-40DED5CB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Rita</dc:creator>
  <cp:lastModifiedBy>Silveria</cp:lastModifiedBy>
  <cp:revision>2</cp:revision>
  <cp:lastPrinted>2020-10-27T06:17:00Z</cp:lastPrinted>
  <dcterms:created xsi:type="dcterms:W3CDTF">2020-10-31T07:16:00Z</dcterms:created>
  <dcterms:modified xsi:type="dcterms:W3CDTF">2020-10-31T07:16:00Z</dcterms:modified>
</cp:coreProperties>
</file>