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629" w:tblpY="162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526"/>
        <w:gridCol w:w="3260"/>
        <w:gridCol w:w="3436"/>
        <w:gridCol w:w="1701"/>
      </w:tblGrid>
      <w:tr w:rsidR="00C2187D" w:rsidRPr="009A6DD7" w:rsidTr="00DF67F7">
        <w:trPr>
          <w:trHeight w:val="559"/>
        </w:trPr>
        <w:tc>
          <w:tcPr>
            <w:tcW w:w="1276" w:type="dxa"/>
          </w:tcPr>
          <w:p w:rsidR="00C2187D" w:rsidRPr="009A6DD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DATA</w:t>
            </w:r>
          </w:p>
        </w:tc>
        <w:tc>
          <w:tcPr>
            <w:tcW w:w="1526" w:type="dxa"/>
          </w:tcPr>
          <w:p w:rsidR="00C2187D" w:rsidRPr="009A6DD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A6DD7">
              <w:rPr>
                <w:rFonts w:ascii="Times New Roman" w:hAnsi="Times New Roman" w:cs="Times New Roman"/>
                <w:noProof/>
                <w:sz w:val="28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845EF1" wp14:editId="133AF621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-764540</wp:posOffset>
                      </wp:positionV>
                      <wp:extent cx="5911215" cy="643890"/>
                      <wp:effectExtent l="0" t="0" r="0" b="3810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1215" cy="643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6424" w:rsidRPr="00DC0AE8" w:rsidRDefault="00126424" w:rsidP="006856F5">
                                  <w:pPr>
                                    <w:suppressAutoHyphens/>
                                    <w:ind w:left="50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</w:pPr>
                                  <w:r w:rsidRPr="00DC0AE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 xml:space="preserve">PLANNING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>MAGGIO</w:t>
                                  </w:r>
                                  <w:r w:rsidRPr="00DC0AE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 xml:space="preserve"> 2019</w:t>
                                  </w:r>
                                </w:p>
                                <w:p w:rsidR="00126424" w:rsidRPr="00BC2992" w:rsidRDefault="00126424" w:rsidP="006856F5">
                                  <w:pPr>
                                    <w:suppressAutoHyphens/>
                                    <w:ind w:left="50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-18.65pt;margin-top:-60.2pt;width:465.45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" filled="f" stroked="f">
                      <v:textbox>
                        <w:txbxContent>
                          <w:p w:rsidR="00126424" w:rsidRPr="00DC0AE8" w:rsidRDefault="00126424" w:rsidP="006856F5">
                            <w:pPr>
                              <w:suppressAutoHyphens/>
                              <w:ind w:left="50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DC0AE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 xml:space="preserve">PLANNING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>MAGGIO</w:t>
                            </w:r>
                            <w:r w:rsidRPr="00DC0AE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 xml:space="preserve"> 2019</w:t>
                            </w:r>
                          </w:p>
                          <w:p w:rsidR="00126424" w:rsidRPr="00BC2992" w:rsidRDefault="00126424" w:rsidP="006856F5">
                            <w:pPr>
                              <w:suppressAutoHyphens/>
                              <w:ind w:left="50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6DD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ORARIO</w:t>
            </w:r>
          </w:p>
        </w:tc>
        <w:tc>
          <w:tcPr>
            <w:tcW w:w="3260" w:type="dxa"/>
          </w:tcPr>
          <w:p w:rsidR="00C2187D" w:rsidRPr="009A6DD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IMPEGNO</w:t>
            </w:r>
          </w:p>
        </w:tc>
        <w:tc>
          <w:tcPr>
            <w:tcW w:w="3436" w:type="dxa"/>
          </w:tcPr>
          <w:p w:rsidR="00C2187D" w:rsidRPr="009A6DD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9A6DD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OdG</w:t>
            </w:r>
            <w:proofErr w:type="spellEnd"/>
          </w:p>
        </w:tc>
        <w:tc>
          <w:tcPr>
            <w:tcW w:w="1701" w:type="dxa"/>
          </w:tcPr>
          <w:p w:rsidR="00C2187D" w:rsidRPr="009A6DD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LUOGO</w:t>
            </w:r>
          </w:p>
        </w:tc>
      </w:tr>
      <w:tr w:rsidR="00315402" w:rsidRPr="009A6DD7" w:rsidTr="00DF67F7">
        <w:trPr>
          <w:trHeight w:val="316"/>
        </w:trPr>
        <w:tc>
          <w:tcPr>
            <w:tcW w:w="1276" w:type="dxa"/>
            <w:vMerge w:val="restart"/>
          </w:tcPr>
          <w:p w:rsidR="00315402" w:rsidRPr="009A6DD7" w:rsidRDefault="00315402" w:rsidP="005F1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Giovedì </w:t>
            </w:r>
            <w:r w:rsidR="005F1CA3"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61AE"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maggio </w:t>
            </w:r>
          </w:p>
        </w:tc>
        <w:tc>
          <w:tcPr>
            <w:tcW w:w="1526" w:type="dxa"/>
          </w:tcPr>
          <w:p w:rsidR="00315402" w:rsidRPr="009A6DD7" w:rsidRDefault="00315402" w:rsidP="0031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  8:10- 13:10</w:t>
            </w:r>
          </w:p>
        </w:tc>
        <w:tc>
          <w:tcPr>
            <w:tcW w:w="3260" w:type="dxa"/>
          </w:tcPr>
          <w:p w:rsidR="00315402" w:rsidRPr="009A6DD7" w:rsidRDefault="00315402" w:rsidP="003154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Progetto alfabetizzazione L1 alunni stranieri</w:t>
            </w:r>
          </w:p>
        </w:tc>
        <w:tc>
          <w:tcPr>
            <w:tcW w:w="3436" w:type="dxa"/>
          </w:tcPr>
          <w:p w:rsidR="00315402" w:rsidRPr="009A6DD7" w:rsidRDefault="00315402" w:rsidP="00315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Scuola Primaria </w:t>
            </w:r>
          </w:p>
          <w:p w:rsidR="00315402" w:rsidRPr="009A6DD7" w:rsidRDefault="00315402" w:rsidP="00315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Classi </w:t>
            </w:r>
          </w:p>
          <w:p w:rsidR="00315402" w:rsidRPr="009A6DD7" w:rsidRDefault="00315402" w:rsidP="00315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IA-IB-IIE-IIIB-IIIC-IIIE-</w:t>
            </w:r>
          </w:p>
          <w:p w:rsidR="00315402" w:rsidRPr="009A6DD7" w:rsidRDefault="00315402" w:rsidP="00315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IVC-IVD-VA</w:t>
            </w:r>
          </w:p>
          <w:p w:rsidR="00315402" w:rsidRPr="009A6DD7" w:rsidRDefault="00315402" w:rsidP="00315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Docente: D. Abbate</w:t>
            </w:r>
          </w:p>
        </w:tc>
        <w:tc>
          <w:tcPr>
            <w:tcW w:w="1701" w:type="dxa"/>
          </w:tcPr>
          <w:p w:rsidR="00315402" w:rsidRPr="009A6DD7" w:rsidRDefault="00315402" w:rsidP="003154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N. Green</w:t>
            </w:r>
          </w:p>
        </w:tc>
      </w:tr>
      <w:tr w:rsidR="00315402" w:rsidRPr="009A6DD7" w:rsidTr="00DF67F7">
        <w:trPr>
          <w:trHeight w:val="316"/>
        </w:trPr>
        <w:tc>
          <w:tcPr>
            <w:tcW w:w="1276" w:type="dxa"/>
            <w:vMerge/>
          </w:tcPr>
          <w:p w:rsidR="00315402" w:rsidRPr="009A6DD7" w:rsidRDefault="00315402" w:rsidP="00315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315402" w:rsidRPr="009A6DD7" w:rsidRDefault="00315402" w:rsidP="0031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5402" w:rsidRPr="009A6DD7" w:rsidRDefault="00315402" w:rsidP="003154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SPORT DI CLASSE</w:t>
            </w:r>
          </w:p>
        </w:tc>
        <w:tc>
          <w:tcPr>
            <w:tcW w:w="3436" w:type="dxa"/>
          </w:tcPr>
          <w:p w:rsidR="00315402" w:rsidRPr="009A6DD7" w:rsidRDefault="00315402" w:rsidP="00315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Scuola Primaria </w:t>
            </w:r>
          </w:p>
          <w:p w:rsidR="00315402" w:rsidRPr="009A6DD7" w:rsidRDefault="00315402" w:rsidP="00315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Classi IV e V</w:t>
            </w:r>
          </w:p>
        </w:tc>
        <w:tc>
          <w:tcPr>
            <w:tcW w:w="1701" w:type="dxa"/>
          </w:tcPr>
          <w:p w:rsidR="00315402" w:rsidRPr="009A6DD7" w:rsidRDefault="00315402" w:rsidP="003154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N. Green</w:t>
            </w:r>
          </w:p>
        </w:tc>
      </w:tr>
      <w:tr w:rsidR="00800C4F" w:rsidRPr="009A6DD7" w:rsidTr="00DF67F7">
        <w:trPr>
          <w:trHeight w:val="316"/>
        </w:trPr>
        <w:tc>
          <w:tcPr>
            <w:tcW w:w="1276" w:type="dxa"/>
            <w:vMerge/>
          </w:tcPr>
          <w:p w:rsidR="00800C4F" w:rsidRPr="009A6DD7" w:rsidRDefault="00800C4F" w:rsidP="00800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00C4F" w:rsidRPr="009A6DD7" w:rsidRDefault="00800C4F" w:rsidP="00800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800C4F" w:rsidRPr="009A6DD7" w:rsidRDefault="00800C4F" w:rsidP="00800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“Liberi di esprimersi”</w:t>
            </w:r>
          </w:p>
        </w:tc>
        <w:tc>
          <w:tcPr>
            <w:tcW w:w="3436" w:type="dxa"/>
          </w:tcPr>
          <w:p w:rsidR="00800C4F" w:rsidRPr="009A6DD7" w:rsidRDefault="00800C4F" w:rsidP="00800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800C4F" w:rsidRPr="009A6DD7" w:rsidRDefault="00800C4F" w:rsidP="00800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classi I-II</w:t>
            </w:r>
          </w:p>
        </w:tc>
        <w:tc>
          <w:tcPr>
            <w:tcW w:w="1701" w:type="dxa"/>
          </w:tcPr>
          <w:p w:rsidR="00800C4F" w:rsidRPr="009A6DD7" w:rsidRDefault="00800C4F" w:rsidP="00800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800C4F" w:rsidRPr="009A6DD7" w:rsidRDefault="00800C4F" w:rsidP="00800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800C4F" w:rsidRPr="009A6DD7" w:rsidTr="00DF67F7">
        <w:trPr>
          <w:trHeight w:val="316"/>
        </w:trPr>
        <w:tc>
          <w:tcPr>
            <w:tcW w:w="1276" w:type="dxa"/>
            <w:vMerge/>
          </w:tcPr>
          <w:p w:rsidR="00800C4F" w:rsidRPr="009A6DD7" w:rsidRDefault="00800C4F" w:rsidP="00800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00C4F" w:rsidRPr="009A6DD7" w:rsidRDefault="00800C4F" w:rsidP="00800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800C4F" w:rsidRPr="009A6DD7" w:rsidRDefault="00800C4F" w:rsidP="00800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14.00/18.00</w:t>
            </w:r>
          </w:p>
        </w:tc>
        <w:tc>
          <w:tcPr>
            <w:tcW w:w="3260" w:type="dxa"/>
          </w:tcPr>
          <w:p w:rsidR="00800C4F" w:rsidRPr="009A6DD7" w:rsidRDefault="00800C4F" w:rsidP="00800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436" w:type="dxa"/>
          </w:tcPr>
          <w:p w:rsidR="00800C4F" w:rsidRPr="009A6DD7" w:rsidRDefault="00800C4F" w:rsidP="00800C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00C4F" w:rsidRPr="009A6DD7" w:rsidRDefault="00800C4F" w:rsidP="00800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800C4F" w:rsidRPr="009A6DD7" w:rsidRDefault="00800C4F" w:rsidP="00800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800C4F" w:rsidRPr="009A6DD7" w:rsidTr="00DF67F7">
        <w:trPr>
          <w:trHeight w:val="316"/>
        </w:trPr>
        <w:tc>
          <w:tcPr>
            <w:tcW w:w="1276" w:type="dxa"/>
            <w:vMerge/>
          </w:tcPr>
          <w:p w:rsidR="00800C4F" w:rsidRPr="009A6DD7" w:rsidRDefault="00800C4F" w:rsidP="00800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00C4F" w:rsidRPr="009A6DD7" w:rsidRDefault="00800C4F" w:rsidP="00800C4F">
            <w:pPr>
              <w:spacing w:after="0"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4F" w:rsidRPr="009A6DD7" w:rsidRDefault="00800C4F" w:rsidP="00800C4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</w:p>
          <w:p w:rsidR="00800C4F" w:rsidRPr="009A6DD7" w:rsidRDefault="00800C4F" w:rsidP="00800C4F">
            <w:pPr>
              <w:spacing w:after="0" w:line="259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16.30-18.30 </w:t>
            </w:r>
          </w:p>
          <w:p w:rsidR="00800C4F" w:rsidRPr="009A6DD7" w:rsidRDefault="00800C4F" w:rsidP="00800C4F">
            <w:pPr>
              <w:spacing w:after="0"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4F" w:rsidRPr="009A6DD7" w:rsidRDefault="00800C4F" w:rsidP="00800C4F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C4F" w:rsidRPr="009A6DD7" w:rsidRDefault="00800C4F" w:rsidP="00800C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0C4F" w:rsidRPr="009A6DD7" w:rsidRDefault="00800C4F" w:rsidP="00800C4F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SCUOLA</w:t>
            </w:r>
          </w:p>
          <w:p w:rsidR="00800C4F" w:rsidRPr="009A6DD7" w:rsidRDefault="00800C4F" w:rsidP="00800C4F">
            <w:pPr>
              <w:spacing w:after="0" w:line="239" w:lineRule="auto"/>
              <w:ind w:lef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PRIMARIA</w:t>
            </w:r>
          </w:p>
          <w:p w:rsidR="00800C4F" w:rsidRPr="009A6DD7" w:rsidRDefault="00800C4F" w:rsidP="00800C4F">
            <w:pPr>
              <w:spacing w:after="0" w:line="239" w:lineRule="auto"/>
              <w:ind w:lef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Incontri </w:t>
            </w:r>
          </w:p>
          <w:p w:rsidR="00800C4F" w:rsidRPr="009A6DD7" w:rsidRDefault="00800C4F" w:rsidP="00800C4F">
            <w:pPr>
              <w:spacing w:after="0" w:line="239" w:lineRule="auto"/>
              <w:ind w:lef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Scuola/ Famiglia</w:t>
            </w:r>
          </w:p>
          <w:p w:rsidR="00800C4F" w:rsidRPr="009A6DD7" w:rsidRDefault="00800C4F" w:rsidP="00800C4F">
            <w:pPr>
              <w:spacing w:after="0" w:line="259" w:lineRule="auto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4F" w:rsidRPr="009A6DD7" w:rsidRDefault="00800C4F" w:rsidP="00800C4F">
            <w:pPr>
              <w:spacing w:after="0" w:line="238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Classi 1°-2°-3°</w:t>
            </w:r>
          </w:p>
        </w:tc>
        <w:tc>
          <w:tcPr>
            <w:tcW w:w="3436" w:type="dxa"/>
          </w:tcPr>
          <w:p w:rsidR="00800C4F" w:rsidRPr="009A6DD7" w:rsidRDefault="00800C4F" w:rsidP="00800C4F">
            <w:pPr>
              <w:spacing w:after="27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Odg</w:t>
            </w:r>
            <w:proofErr w:type="spellEnd"/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00C4F" w:rsidRPr="009A6DD7" w:rsidRDefault="00800C4F" w:rsidP="00800C4F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4F" w:rsidRPr="009A6DD7" w:rsidRDefault="00800C4F" w:rsidP="00800C4F">
            <w:pPr>
              <w:spacing w:after="208" w:line="259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Analisi andamento didattico - disciplinare degli alunni </w:t>
            </w:r>
          </w:p>
        </w:tc>
        <w:tc>
          <w:tcPr>
            <w:tcW w:w="1701" w:type="dxa"/>
          </w:tcPr>
          <w:p w:rsidR="00800C4F" w:rsidRPr="009A6DD7" w:rsidRDefault="00800C4F" w:rsidP="00800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N. Green</w:t>
            </w:r>
          </w:p>
        </w:tc>
      </w:tr>
      <w:tr w:rsidR="00800C4F" w:rsidRPr="009A6DD7" w:rsidTr="00DF67F7">
        <w:trPr>
          <w:trHeight w:val="242"/>
        </w:trPr>
        <w:tc>
          <w:tcPr>
            <w:tcW w:w="1276" w:type="dxa"/>
            <w:vMerge w:val="restart"/>
          </w:tcPr>
          <w:p w:rsidR="00800C4F" w:rsidRPr="009A6DD7" w:rsidRDefault="00800C4F" w:rsidP="00800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Venerdì 3</w:t>
            </w:r>
            <w:r w:rsidR="001A61AE"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maggio</w:t>
            </w:r>
          </w:p>
        </w:tc>
        <w:tc>
          <w:tcPr>
            <w:tcW w:w="1526" w:type="dxa"/>
          </w:tcPr>
          <w:p w:rsidR="00800C4F" w:rsidRPr="009A6DD7" w:rsidRDefault="00800C4F" w:rsidP="0080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0C4F" w:rsidRPr="009A6DD7" w:rsidRDefault="00800C4F" w:rsidP="00800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“Liberi di esprimersi”</w:t>
            </w:r>
          </w:p>
        </w:tc>
        <w:tc>
          <w:tcPr>
            <w:tcW w:w="3436" w:type="dxa"/>
          </w:tcPr>
          <w:p w:rsidR="00800C4F" w:rsidRPr="009A6DD7" w:rsidRDefault="00800C4F" w:rsidP="00800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800C4F" w:rsidRPr="009A6DD7" w:rsidRDefault="00800C4F" w:rsidP="00800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classi I-II</w:t>
            </w:r>
          </w:p>
          <w:p w:rsidR="00800C4F" w:rsidRPr="009A6DD7" w:rsidRDefault="00800C4F" w:rsidP="00800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00C4F" w:rsidRPr="009A6DD7" w:rsidRDefault="00800C4F" w:rsidP="00800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800C4F" w:rsidRPr="009A6DD7" w:rsidRDefault="00800C4F" w:rsidP="00800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800C4F" w:rsidRPr="009A6DD7" w:rsidTr="00DF67F7">
        <w:trPr>
          <w:trHeight w:val="242"/>
        </w:trPr>
        <w:tc>
          <w:tcPr>
            <w:tcW w:w="1276" w:type="dxa"/>
            <w:vMerge/>
          </w:tcPr>
          <w:p w:rsidR="00800C4F" w:rsidRPr="009A6DD7" w:rsidRDefault="00800C4F" w:rsidP="00800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00C4F" w:rsidRPr="009A6DD7" w:rsidRDefault="00800C4F" w:rsidP="0080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0C4F" w:rsidRPr="009A6DD7" w:rsidRDefault="00E41372" w:rsidP="00E413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PROVE INVALSI – </w:t>
            </w:r>
          </w:p>
          <w:p w:rsidR="00E41372" w:rsidRPr="009A6DD7" w:rsidRDefault="00E41372" w:rsidP="00E413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372" w:rsidRPr="009A6DD7" w:rsidRDefault="00E41372" w:rsidP="00E413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3436" w:type="dxa"/>
          </w:tcPr>
          <w:p w:rsidR="00E41372" w:rsidRPr="009A6DD7" w:rsidRDefault="00E41372" w:rsidP="00E413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Scuola PRIMARIA </w:t>
            </w:r>
          </w:p>
          <w:p w:rsidR="00E41372" w:rsidRPr="009A6DD7" w:rsidRDefault="00E41372" w:rsidP="00E413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CLASSI V </w:t>
            </w:r>
          </w:p>
          <w:p w:rsidR="00E41372" w:rsidRPr="009A6DD7" w:rsidRDefault="00E41372" w:rsidP="00E413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C4F" w:rsidRPr="009A6DD7" w:rsidRDefault="00E41372" w:rsidP="009817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(Vedasi Comunicazione </w:t>
            </w: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n.147)</w:t>
            </w:r>
          </w:p>
        </w:tc>
        <w:tc>
          <w:tcPr>
            <w:tcW w:w="1701" w:type="dxa"/>
          </w:tcPr>
          <w:p w:rsidR="00800C4F" w:rsidRPr="009A6DD7" w:rsidRDefault="00800C4F" w:rsidP="00800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00C4F" w:rsidRPr="009A6DD7" w:rsidTr="00DF67F7">
        <w:trPr>
          <w:trHeight w:val="242"/>
        </w:trPr>
        <w:tc>
          <w:tcPr>
            <w:tcW w:w="1276" w:type="dxa"/>
            <w:vMerge/>
          </w:tcPr>
          <w:p w:rsidR="00800C4F" w:rsidRPr="009A6DD7" w:rsidRDefault="00800C4F" w:rsidP="00800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4F" w:rsidRPr="009A6DD7" w:rsidRDefault="008A6873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 9.00</w:t>
            </w:r>
          </w:p>
        </w:tc>
        <w:tc>
          <w:tcPr>
            <w:tcW w:w="3260" w:type="dxa"/>
          </w:tcPr>
          <w:p w:rsidR="002C2A39" w:rsidRPr="009A6DD7" w:rsidRDefault="002C2A39" w:rsidP="00800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C4F" w:rsidRPr="009A6DD7" w:rsidRDefault="008A6873" w:rsidP="00800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Comitato di Valutazione</w:t>
            </w:r>
          </w:p>
          <w:p w:rsidR="00633093" w:rsidRPr="009A6DD7" w:rsidRDefault="00633093" w:rsidP="00800C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800C4F" w:rsidRPr="009A6DD7" w:rsidRDefault="00800C4F" w:rsidP="00800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75C" w:rsidRPr="009A6DD7" w:rsidRDefault="0098175C" w:rsidP="009817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800C4F" w:rsidRPr="009A6DD7" w:rsidRDefault="0098175C" w:rsidP="009817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8A6873" w:rsidRPr="009A6DD7" w:rsidTr="00DF67F7">
        <w:trPr>
          <w:trHeight w:val="242"/>
        </w:trPr>
        <w:tc>
          <w:tcPr>
            <w:tcW w:w="1276" w:type="dxa"/>
            <w:vMerge/>
          </w:tcPr>
          <w:p w:rsidR="008A6873" w:rsidRPr="009A6DD7" w:rsidRDefault="008A6873" w:rsidP="008A6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A6873" w:rsidRPr="009A6DD7" w:rsidRDefault="008A6873" w:rsidP="008A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  9.00 13:10</w:t>
            </w:r>
          </w:p>
        </w:tc>
        <w:tc>
          <w:tcPr>
            <w:tcW w:w="3260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Progetto alfabetizzazione L1 alunni stranieri</w:t>
            </w:r>
          </w:p>
        </w:tc>
        <w:tc>
          <w:tcPr>
            <w:tcW w:w="3436" w:type="dxa"/>
          </w:tcPr>
          <w:p w:rsidR="008A6873" w:rsidRPr="009A6DD7" w:rsidRDefault="008A6873" w:rsidP="008A6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Scuola Primaria </w:t>
            </w:r>
          </w:p>
          <w:p w:rsidR="008A6873" w:rsidRPr="009A6DD7" w:rsidRDefault="008A6873" w:rsidP="008A6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Classi </w:t>
            </w:r>
          </w:p>
          <w:p w:rsidR="008A6873" w:rsidRPr="009A6DD7" w:rsidRDefault="008A6873" w:rsidP="008A6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IA-IB-IIE-IIIB-IIIC-IIIE-</w:t>
            </w:r>
          </w:p>
          <w:p w:rsidR="008A6873" w:rsidRPr="009A6DD7" w:rsidRDefault="008A6873" w:rsidP="008A6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IVC-IVD-VA</w:t>
            </w:r>
          </w:p>
          <w:p w:rsidR="008A6873" w:rsidRPr="009A6DD7" w:rsidRDefault="008A6873" w:rsidP="008A6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Docente: D. Abbate</w:t>
            </w:r>
          </w:p>
        </w:tc>
        <w:tc>
          <w:tcPr>
            <w:tcW w:w="1701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N. Green</w:t>
            </w:r>
          </w:p>
        </w:tc>
      </w:tr>
      <w:tr w:rsidR="008A6873" w:rsidRPr="009A6DD7" w:rsidTr="00DF67F7">
        <w:trPr>
          <w:trHeight w:val="242"/>
        </w:trPr>
        <w:tc>
          <w:tcPr>
            <w:tcW w:w="1276" w:type="dxa"/>
            <w:vMerge/>
          </w:tcPr>
          <w:p w:rsidR="008A6873" w:rsidRPr="009A6DD7" w:rsidRDefault="008A6873" w:rsidP="008A6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8.00 -14.00</w:t>
            </w:r>
          </w:p>
        </w:tc>
        <w:tc>
          <w:tcPr>
            <w:tcW w:w="3260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Progetto di Rugby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 “Un passo indietro per avanzare”</w:t>
            </w:r>
          </w:p>
        </w:tc>
        <w:tc>
          <w:tcPr>
            <w:tcW w:w="3436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3^ D 3^B 2^D 2^F 2^B 1^A 2^C 3^C</w:t>
            </w:r>
          </w:p>
        </w:tc>
        <w:tc>
          <w:tcPr>
            <w:tcW w:w="1701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8A6873" w:rsidRPr="009A6DD7" w:rsidTr="00DF67F7">
        <w:trPr>
          <w:trHeight w:val="242"/>
        </w:trPr>
        <w:tc>
          <w:tcPr>
            <w:tcW w:w="1276" w:type="dxa"/>
            <w:vMerge/>
          </w:tcPr>
          <w:p w:rsidR="008A6873" w:rsidRPr="009A6DD7" w:rsidRDefault="008A6873" w:rsidP="008A6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A6873" w:rsidRPr="009A6DD7" w:rsidRDefault="008A6873" w:rsidP="008A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 11.10-12.10</w:t>
            </w:r>
          </w:p>
        </w:tc>
        <w:tc>
          <w:tcPr>
            <w:tcW w:w="3260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PROGETTO INGLESE : LET’S FLY WITH ENGLISH</w:t>
            </w:r>
          </w:p>
        </w:tc>
        <w:tc>
          <w:tcPr>
            <w:tcW w:w="3436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Scuola dell’infanzia sez. </w:t>
            </w: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Q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Docente R.  </w:t>
            </w:r>
            <w:proofErr w:type="spellStart"/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Blasini</w:t>
            </w:r>
            <w:proofErr w:type="spellEnd"/>
          </w:p>
        </w:tc>
        <w:tc>
          <w:tcPr>
            <w:tcW w:w="1701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Via Milano</w:t>
            </w:r>
          </w:p>
        </w:tc>
      </w:tr>
      <w:tr w:rsidR="008A6873" w:rsidRPr="009A6DD7" w:rsidTr="00DF67F7">
        <w:trPr>
          <w:trHeight w:val="242"/>
        </w:trPr>
        <w:tc>
          <w:tcPr>
            <w:tcW w:w="1276" w:type="dxa"/>
            <w:vMerge/>
          </w:tcPr>
          <w:p w:rsidR="008A6873" w:rsidRPr="009A6DD7" w:rsidRDefault="008A6873" w:rsidP="008A6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 9.10-10.10</w:t>
            </w:r>
          </w:p>
        </w:tc>
        <w:tc>
          <w:tcPr>
            <w:tcW w:w="3260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PROGETTO INGLESE : LET’S FLY WITH ENGLISH</w:t>
            </w:r>
          </w:p>
        </w:tc>
        <w:tc>
          <w:tcPr>
            <w:tcW w:w="3436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Scuola dell’infanzia sez. N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Docente G. Della Valle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Viale Europa</w:t>
            </w:r>
          </w:p>
        </w:tc>
      </w:tr>
      <w:tr w:rsidR="008A6873" w:rsidRPr="009A6DD7" w:rsidTr="00DF67F7">
        <w:trPr>
          <w:trHeight w:val="242"/>
        </w:trPr>
        <w:tc>
          <w:tcPr>
            <w:tcW w:w="1276" w:type="dxa"/>
            <w:vMerge/>
          </w:tcPr>
          <w:p w:rsidR="008A6873" w:rsidRPr="009A6DD7" w:rsidRDefault="008A6873" w:rsidP="008A6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14.00/16.00</w:t>
            </w:r>
          </w:p>
        </w:tc>
        <w:tc>
          <w:tcPr>
            <w:tcW w:w="3260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436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8A6873" w:rsidRPr="009A6DD7" w:rsidTr="00DF67F7">
        <w:trPr>
          <w:trHeight w:val="242"/>
        </w:trPr>
        <w:tc>
          <w:tcPr>
            <w:tcW w:w="1276" w:type="dxa"/>
            <w:vMerge/>
          </w:tcPr>
          <w:p w:rsidR="008A6873" w:rsidRPr="009A6DD7" w:rsidRDefault="008A6873" w:rsidP="008A6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A6873" w:rsidRPr="009A6DD7" w:rsidRDefault="008A6873" w:rsidP="008A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9A6DD7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ore 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16:00-18:00</w:t>
            </w:r>
          </w:p>
        </w:tc>
        <w:tc>
          <w:tcPr>
            <w:tcW w:w="3260" w:type="dxa"/>
          </w:tcPr>
          <w:p w:rsidR="008A6873" w:rsidRPr="009A6DD7" w:rsidRDefault="008A6873" w:rsidP="008A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Attività di TEATRO extracurricolare </w:t>
            </w:r>
          </w:p>
          <w:p w:rsidR="008A6873" w:rsidRPr="009A6DD7" w:rsidRDefault="008A6873" w:rsidP="008A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Non solo Sipario</w:t>
            </w:r>
            <w:r w:rsidRPr="009A6DD7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436" w:type="dxa"/>
          </w:tcPr>
          <w:p w:rsidR="008A6873" w:rsidRPr="009A6DD7" w:rsidRDefault="008A6873" w:rsidP="008A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  <w:p w:rsidR="008A6873" w:rsidRPr="009A6DD7" w:rsidRDefault="008A6873" w:rsidP="008A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Alunni delle classi V e</w:t>
            </w:r>
          </w:p>
          <w:p w:rsidR="008A6873" w:rsidRPr="009A6DD7" w:rsidRDefault="008A6873" w:rsidP="008A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Scuola Secondaria I°</w:t>
            </w:r>
          </w:p>
          <w:p w:rsidR="008A6873" w:rsidRPr="009A6DD7" w:rsidRDefault="008A6873" w:rsidP="008A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alunni delle classi III</w:t>
            </w:r>
          </w:p>
          <w:p w:rsidR="00EA0957" w:rsidRPr="009A6DD7" w:rsidRDefault="00EA0957" w:rsidP="008A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EA0957" w:rsidRPr="009A6DD7" w:rsidRDefault="00EA0957" w:rsidP="008A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aula n.5</w:t>
            </w:r>
          </w:p>
        </w:tc>
      </w:tr>
      <w:tr w:rsidR="008A6873" w:rsidRPr="009A6DD7" w:rsidTr="00DF67F7">
        <w:trPr>
          <w:trHeight w:val="242"/>
        </w:trPr>
        <w:tc>
          <w:tcPr>
            <w:tcW w:w="1276" w:type="dxa"/>
            <w:vMerge w:val="restart"/>
          </w:tcPr>
          <w:p w:rsidR="008A6873" w:rsidRPr="009A6DD7" w:rsidRDefault="008A6873" w:rsidP="008A6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Lunedì 6 maggio</w:t>
            </w:r>
          </w:p>
        </w:tc>
        <w:tc>
          <w:tcPr>
            <w:tcW w:w="1526" w:type="dxa"/>
          </w:tcPr>
          <w:p w:rsidR="008A6873" w:rsidRPr="009A6DD7" w:rsidRDefault="008A6873" w:rsidP="008A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  8:00- 14:00</w:t>
            </w:r>
          </w:p>
        </w:tc>
        <w:tc>
          <w:tcPr>
            <w:tcW w:w="3260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Progetto alfabetizzazione L1 alunni stranieri</w:t>
            </w:r>
          </w:p>
        </w:tc>
        <w:tc>
          <w:tcPr>
            <w:tcW w:w="3436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Classi </w:t>
            </w:r>
          </w:p>
          <w:p w:rsidR="008A6873" w:rsidRPr="009A6DD7" w:rsidRDefault="008A6873" w:rsidP="008A6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IG-IIA- IIE</w:t>
            </w:r>
          </w:p>
          <w:p w:rsidR="008A6873" w:rsidRPr="009A6DD7" w:rsidRDefault="008A6873" w:rsidP="008A6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Docente: D. Abbate</w:t>
            </w:r>
          </w:p>
        </w:tc>
        <w:tc>
          <w:tcPr>
            <w:tcW w:w="1701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8A6873" w:rsidRPr="009A6DD7" w:rsidTr="00DF67F7">
        <w:trPr>
          <w:trHeight w:val="242"/>
        </w:trPr>
        <w:tc>
          <w:tcPr>
            <w:tcW w:w="1276" w:type="dxa"/>
            <w:vMerge/>
          </w:tcPr>
          <w:p w:rsidR="008A6873" w:rsidRPr="009A6DD7" w:rsidRDefault="008A6873" w:rsidP="008A6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A6873" w:rsidRPr="009A6DD7" w:rsidRDefault="008A6873" w:rsidP="008A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PROVE INVALSI – 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  <w:tc>
          <w:tcPr>
            <w:tcW w:w="3436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Scuola PRIMARIA 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CLASSI II e  V 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873" w:rsidRPr="009A6DD7" w:rsidRDefault="008A6873" w:rsidP="009817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(Vedasi Comunicazione n.147</w:t>
            </w: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A6873" w:rsidRPr="009A6DD7" w:rsidRDefault="0063309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N. Green</w:t>
            </w:r>
          </w:p>
        </w:tc>
      </w:tr>
      <w:tr w:rsidR="008A6873" w:rsidRPr="009A6DD7" w:rsidTr="00DF67F7">
        <w:trPr>
          <w:trHeight w:val="242"/>
        </w:trPr>
        <w:tc>
          <w:tcPr>
            <w:tcW w:w="1276" w:type="dxa"/>
            <w:vMerge/>
          </w:tcPr>
          <w:p w:rsidR="008A6873" w:rsidRPr="009A6DD7" w:rsidRDefault="008A6873" w:rsidP="008A6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A6873" w:rsidRPr="009A6DD7" w:rsidRDefault="008A6873" w:rsidP="008A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 10.10-12.10</w:t>
            </w:r>
          </w:p>
        </w:tc>
        <w:tc>
          <w:tcPr>
            <w:tcW w:w="3260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PROGETTO INGLESE : LET’S FLY WITH ENGLISH</w:t>
            </w:r>
          </w:p>
        </w:tc>
        <w:tc>
          <w:tcPr>
            <w:tcW w:w="3436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Scuola dell’infanzia  sez. L-R 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Docente R.  </w:t>
            </w:r>
            <w:proofErr w:type="spellStart"/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Blasini</w:t>
            </w:r>
            <w:proofErr w:type="spellEnd"/>
          </w:p>
        </w:tc>
        <w:tc>
          <w:tcPr>
            <w:tcW w:w="1701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Via Milano</w:t>
            </w:r>
          </w:p>
        </w:tc>
      </w:tr>
      <w:tr w:rsidR="008A6873" w:rsidRPr="009A6DD7" w:rsidTr="00DF67F7">
        <w:trPr>
          <w:trHeight w:val="242"/>
        </w:trPr>
        <w:tc>
          <w:tcPr>
            <w:tcW w:w="1276" w:type="dxa"/>
            <w:vMerge/>
          </w:tcPr>
          <w:p w:rsidR="008A6873" w:rsidRPr="009A6DD7" w:rsidRDefault="008A6873" w:rsidP="008A6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8.00 -14.00</w:t>
            </w:r>
          </w:p>
        </w:tc>
        <w:tc>
          <w:tcPr>
            <w:tcW w:w="3260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Progetto di Rugby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 “Un passo indietro per avanzare”</w:t>
            </w:r>
          </w:p>
        </w:tc>
        <w:tc>
          <w:tcPr>
            <w:tcW w:w="3436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2^B 2^E 1^E3^D3^A3^G3^E1^C1^B</w:t>
            </w:r>
          </w:p>
        </w:tc>
        <w:tc>
          <w:tcPr>
            <w:tcW w:w="1701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8A6873" w:rsidRPr="009A6DD7" w:rsidTr="00DF67F7">
        <w:trPr>
          <w:trHeight w:val="242"/>
        </w:trPr>
        <w:tc>
          <w:tcPr>
            <w:tcW w:w="1276" w:type="dxa"/>
            <w:vMerge/>
          </w:tcPr>
          <w:p w:rsidR="008A6873" w:rsidRPr="009A6DD7" w:rsidRDefault="008A6873" w:rsidP="008A6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“Liberi di esprimersi”</w:t>
            </w:r>
          </w:p>
        </w:tc>
        <w:tc>
          <w:tcPr>
            <w:tcW w:w="3436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classi I-II</w:t>
            </w:r>
          </w:p>
        </w:tc>
        <w:tc>
          <w:tcPr>
            <w:tcW w:w="1701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8A6873" w:rsidRPr="009A6DD7" w:rsidTr="00DF67F7">
        <w:trPr>
          <w:trHeight w:val="242"/>
        </w:trPr>
        <w:tc>
          <w:tcPr>
            <w:tcW w:w="1276" w:type="dxa"/>
            <w:vMerge/>
          </w:tcPr>
          <w:p w:rsidR="008A6873" w:rsidRPr="009A6DD7" w:rsidRDefault="008A6873" w:rsidP="008A6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14.00/18.00</w:t>
            </w:r>
          </w:p>
        </w:tc>
        <w:tc>
          <w:tcPr>
            <w:tcW w:w="3260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436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8A6873" w:rsidRPr="009A6DD7" w:rsidTr="00DF67F7">
        <w:trPr>
          <w:trHeight w:val="242"/>
        </w:trPr>
        <w:tc>
          <w:tcPr>
            <w:tcW w:w="1276" w:type="dxa"/>
            <w:vMerge/>
          </w:tcPr>
          <w:p w:rsidR="008A6873" w:rsidRPr="009A6DD7" w:rsidRDefault="008A6873" w:rsidP="008A6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14.45-16.45</w:t>
            </w:r>
          </w:p>
        </w:tc>
        <w:tc>
          <w:tcPr>
            <w:tcW w:w="3260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PROGETTO LETTURA</w:t>
            </w:r>
          </w:p>
        </w:tc>
        <w:tc>
          <w:tcPr>
            <w:tcW w:w="3436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Classi III A-B-C</w:t>
            </w:r>
          </w:p>
        </w:tc>
        <w:tc>
          <w:tcPr>
            <w:tcW w:w="1701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N. Green</w:t>
            </w:r>
          </w:p>
        </w:tc>
      </w:tr>
      <w:tr w:rsidR="00633093" w:rsidRPr="009A6DD7" w:rsidTr="00DF67F7">
        <w:trPr>
          <w:trHeight w:val="242"/>
        </w:trPr>
        <w:tc>
          <w:tcPr>
            <w:tcW w:w="1276" w:type="dxa"/>
            <w:vMerge/>
          </w:tcPr>
          <w:p w:rsidR="00633093" w:rsidRPr="009A6DD7" w:rsidRDefault="00633093" w:rsidP="008A6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633093" w:rsidRPr="009A6DD7" w:rsidRDefault="0063309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Ore 15.00</w:t>
            </w:r>
          </w:p>
        </w:tc>
        <w:tc>
          <w:tcPr>
            <w:tcW w:w="3260" w:type="dxa"/>
          </w:tcPr>
          <w:p w:rsidR="00633093" w:rsidRPr="009A6DD7" w:rsidRDefault="0098175C" w:rsidP="006330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INCONTRO STAFF</w:t>
            </w:r>
          </w:p>
          <w:p w:rsidR="00633093" w:rsidRPr="009A6DD7" w:rsidRDefault="0063309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36" w:type="dxa"/>
          </w:tcPr>
          <w:p w:rsidR="00633093" w:rsidRPr="009A6DD7" w:rsidRDefault="0063309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33093" w:rsidRPr="009A6DD7" w:rsidRDefault="00633093" w:rsidP="006330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633093" w:rsidRPr="009A6DD7" w:rsidRDefault="00633093" w:rsidP="006330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EA0957" w:rsidRPr="009A6DD7" w:rsidTr="00DF67F7">
        <w:trPr>
          <w:trHeight w:val="242"/>
        </w:trPr>
        <w:tc>
          <w:tcPr>
            <w:tcW w:w="1276" w:type="dxa"/>
            <w:vMerge/>
          </w:tcPr>
          <w:p w:rsidR="00EA0957" w:rsidRPr="009A6DD7" w:rsidRDefault="00EA0957" w:rsidP="008A6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EA0957" w:rsidRPr="009A6DD7" w:rsidRDefault="0063309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Ore 16.30</w:t>
            </w:r>
          </w:p>
        </w:tc>
        <w:tc>
          <w:tcPr>
            <w:tcW w:w="3260" w:type="dxa"/>
          </w:tcPr>
          <w:p w:rsidR="0098175C" w:rsidRPr="009A6DD7" w:rsidRDefault="0098175C" w:rsidP="006330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INCONTRO </w:t>
            </w:r>
          </w:p>
          <w:p w:rsidR="00EA0957" w:rsidRPr="009A6DD7" w:rsidRDefault="0098175C" w:rsidP="006330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TEAM DIGITALE </w:t>
            </w:r>
          </w:p>
        </w:tc>
        <w:tc>
          <w:tcPr>
            <w:tcW w:w="3436" w:type="dxa"/>
          </w:tcPr>
          <w:p w:rsidR="00633093" w:rsidRPr="009A6DD7" w:rsidRDefault="00633093" w:rsidP="006330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A0957" w:rsidRPr="009A6DD7" w:rsidRDefault="00633093" w:rsidP="009817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ab/>
            </w:r>
          </w:p>
        </w:tc>
        <w:tc>
          <w:tcPr>
            <w:tcW w:w="1701" w:type="dxa"/>
          </w:tcPr>
          <w:p w:rsidR="00633093" w:rsidRPr="009A6DD7" w:rsidRDefault="00633093" w:rsidP="006330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EA0957" w:rsidRPr="009A6DD7" w:rsidRDefault="00633093" w:rsidP="006330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8A6873" w:rsidRPr="009A6DD7" w:rsidTr="00DF67F7">
        <w:trPr>
          <w:trHeight w:val="242"/>
        </w:trPr>
        <w:tc>
          <w:tcPr>
            <w:tcW w:w="1276" w:type="dxa"/>
            <w:vMerge/>
          </w:tcPr>
          <w:p w:rsidR="008A6873" w:rsidRPr="009A6DD7" w:rsidRDefault="008A6873" w:rsidP="008A6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 17.00</w:t>
            </w:r>
          </w:p>
        </w:tc>
        <w:tc>
          <w:tcPr>
            <w:tcW w:w="3260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FESTA della FAMIGLIA</w:t>
            </w: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Parrocchia Santa Maria degli Angeli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36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Docenti, genitori e alunni delle classi I-II-III </w:t>
            </w:r>
          </w:p>
        </w:tc>
        <w:tc>
          <w:tcPr>
            <w:tcW w:w="1701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A6873" w:rsidRPr="009A6DD7" w:rsidTr="00DF67F7">
        <w:trPr>
          <w:trHeight w:val="242"/>
        </w:trPr>
        <w:tc>
          <w:tcPr>
            <w:tcW w:w="1276" w:type="dxa"/>
            <w:vMerge w:val="restart"/>
          </w:tcPr>
          <w:p w:rsidR="008A6873" w:rsidRPr="009A6DD7" w:rsidRDefault="008A6873" w:rsidP="008A6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Martedì 7 maggio</w:t>
            </w:r>
          </w:p>
        </w:tc>
        <w:tc>
          <w:tcPr>
            <w:tcW w:w="1526" w:type="dxa"/>
          </w:tcPr>
          <w:p w:rsidR="008A6873" w:rsidRPr="009A6DD7" w:rsidRDefault="008A6873" w:rsidP="008A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  8:00- 14:00</w:t>
            </w:r>
          </w:p>
        </w:tc>
        <w:tc>
          <w:tcPr>
            <w:tcW w:w="3260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Progetto alfabetizzazione L1 alunni stranieri</w:t>
            </w:r>
          </w:p>
        </w:tc>
        <w:tc>
          <w:tcPr>
            <w:tcW w:w="3436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Classi </w:t>
            </w:r>
          </w:p>
          <w:p w:rsidR="008A6873" w:rsidRPr="009A6DD7" w:rsidRDefault="008A6873" w:rsidP="008A6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IG-IIA- IIE</w:t>
            </w:r>
          </w:p>
          <w:p w:rsidR="008A6873" w:rsidRPr="009A6DD7" w:rsidRDefault="008A6873" w:rsidP="008A6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Docente: D. Abbate</w:t>
            </w:r>
          </w:p>
        </w:tc>
        <w:tc>
          <w:tcPr>
            <w:tcW w:w="1701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8A6873" w:rsidRPr="009A6DD7" w:rsidTr="00DF67F7">
        <w:trPr>
          <w:trHeight w:val="242"/>
        </w:trPr>
        <w:tc>
          <w:tcPr>
            <w:tcW w:w="1276" w:type="dxa"/>
            <w:vMerge/>
          </w:tcPr>
          <w:p w:rsidR="008A6873" w:rsidRPr="009A6DD7" w:rsidRDefault="008A6873" w:rsidP="008A6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A6873" w:rsidRPr="009A6DD7" w:rsidRDefault="008A6873" w:rsidP="008A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PROVE INVALSI – 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Matematica </w:t>
            </w:r>
          </w:p>
        </w:tc>
        <w:tc>
          <w:tcPr>
            <w:tcW w:w="3436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Scuola PRIMARIA 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CLASSI II e  V 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(Vedasi Comunicazione </w:t>
            </w: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n.147)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A6873" w:rsidRPr="009A6DD7" w:rsidRDefault="0063309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N. Green</w:t>
            </w:r>
          </w:p>
        </w:tc>
      </w:tr>
      <w:tr w:rsidR="008A6873" w:rsidRPr="009A6DD7" w:rsidTr="00DF67F7">
        <w:trPr>
          <w:trHeight w:val="242"/>
        </w:trPr>
        <w:tc>
          <w:tcPr>
            <w:tcW w:w="1276" w:type="dxa"/>
            <w:vMerge/>
          </w:tcPr>
          <w:p w:rsidR="008A6873" w:rsidRPr="009A6DD7" w:rsidRDefault="008A6873" w:rsidP="008A6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A6873" w:rsidRPr="009A6DD7" w:rsidRDefault="008A6873" w:rsidP="008A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09:30-11.10</w:t>
            </w:r>
          </w:p>
        </w:tc>
        <w:tc>
          <w:tcPr>
            <w:tcW w:w="3260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GLHO</w:t>
            </w:r>
          </w:p>
        </w:tc>
        <w:tc>
          <w:tcPr>
            <w:tcW w:w="3436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8A6873" w:rsidRPr="009A6DD7" w:rsidTr="00DF67F7">
        <w:trPr>
          <w:trHeight w:val="242"/>
        </w:trPr>
        <w:tc>
          <w:tcPr>
            <w:tcW w:w="1276" w:type="dxa"/>
            <w:vMerge/>
          </w:tcPr>
          <w:p w:rsidR="008A6873" w:rsidRPr="009A6DD7" w:rsidRDefault="008A6873" w:rsidP="008A6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 11.10-12.10</w:t>
            </w:r>
          </w:p>
        </w:tc>
        <w:tc>
          <w:tcPr>
            <w:tcW w:w="3260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PROGETTO INGLESE : LET’S FLY WITH ENGLISH</w:t>
            </w:r>
          </w:p>
        </w:tc>
        <w:tc>
          <w:tcPr>
            <w:tcW w:w="3436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Scuola dell’infanzia sez. P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Docente R.  </w:t>
            </w:r>
            <w:proofErr w:type="spellStart"/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Blasini</w:t>
            </w:r>
            <w:proofErr w:type="spellEnd"/>
          </w:p>
        </w:tc>
        <w:tc>
          <w:tcPr>
            <w:tcW w:w="1701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Via Milano</w:t>
            </w:r>
          </w:p>
        </w:tc>
      </w:tr>
      <w:tr w:rsidR="008A6873" w:rsidRPr="009A6DD7" w:rsidTr="00DF67F7">
        <w:trPr>
          <w:trHeight w:val="242"/>
        </w:trPr>
        <w:tc>
          <w:tcPr>
            <w:tcW w:w="1276" w:type="dxa"/>
            <w:vMerge/>
          </w:tcPr>
          <w:p w:rsidR="008A6873" w:rsidRPr="009A6DD7" w:rsidRDefault="008A6873" w:rsidP="008A6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“Liberi di esprimersi”</w:t>
            </w:r>
          </w:p>
        </w:tc>
        <w:tc>
          <w:tcPr>
            <w:tcW w:w="3436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classi I-II</w:t>
            </w:r>
          </w:p>
        </w:tc>
        <w:tc>
          <w:tcPr>
            <w:tcW w:w="1701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8A6873" w:rsidRPr="009A6DD7" w:rsidTr="00DF67F7">
        <w:trPr>
          <w:trHeight w:val="242"/>
        </w:trPr>
        <w:tc>
          <w:tcPr>
            <w:tcW w:w="1276" w:type="dxa"/>
            <w:vMerge/>
          </w:tcPr>
          <w:p w:rsidR="008A6873" w:rsidRPr="009A6DD7" w:rsidRDefault="008A6873" w:rsidP="008A6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14.00/18.00</w:t>
            </w:r>
          </w:p>
        </w:tc>
        <w:tc>
          <w:tcPr>
            <w:tcW w:w="3260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436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8A6873" w:rsidRPr="009A6DD7" w:rsidTr="00DF67F7">
        <w:trPr>
          <w:trHeight w:val="242"/>
        </w:trPr>
        <w:tc>
          <w:tcPr>
            <w:tcW w:w="1276" w:type="dxa"/>
            <w:vMerge/>
          </w:tcPr>
          <w:p w:rsidR="008A6873" w:rsidRPr="009A6DD7" w:rsidRDefault="008A6873" w:rsidP="008A6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16.15-18.15</w:t>
            </w:r>
          </w:p>
        </w:tc>
        <w:tc>
          <w:tcPr>
            <w:tcW w:w="3260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Programmazione</w:t>
            </w:r>
          </w:p>
        </w:tc>
        <w:tc>
          <w:tcPr>
            <w:tcW w:w="3436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Scuola dell’infanzia</w:t>
            </w:r>
          </w:p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A6873" w:rsidRPr="009A6DD7" w:rsidRDefault="008A6873" w:rsidP="008A6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  <w:proofErr w:type="spellStart"/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G.Mazzini</w:t>
            </w:r>
            <w:proofErr w:type="spellEnd"/>
          </w:p>
        </w:tc>
      </w:tr>
      <w:tr w:rsidR="009A6DD7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 14.15-16.15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Leva </w:t>
            </w:r>
            <w:proofErr w:type="spellStart"/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Majorettes</w:t>
            </w:r>
            <w:proofErr w:type="spellEnd"/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Tabulazione prove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INVALSI 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(Vedasi Comunicazione n.147)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 w:val="restart"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Mercoledì 8 maggio</w:t>
            </w:r>
          </w:p>
        </w:tc>
        <w:tc>
          <w:tcPr>
            <w:tcW w:w="1526" w:type="dxa"/>
          </w:tcPr>
          <w:p w:rsidR="002C2A39" w:rsidRPr="009A6DD7" w:rsidRDefault="002C2A39" w:rsidP="002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Ore  </w:t>
            </w:r>
          </w:p>
          <w:p w:rsidR="002C2A39" w:rsidRPr="009A6DD7" w:rsidRDefault="002C2A39" w:rsidP="002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8:00- 14:00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Progetto alfabetizzazione L1 alunni stranieri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Classi 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IG-IIA-IIE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Docente: D. Abbate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Viaggio d’istruzione</w:t>
            </w: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ZOO DI NAPOLI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6D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SCUOLA DELL’ INFANZIA </w:t>
            </w:r>
          </w:p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6D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sezioni anni 4 e 5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Ore </w:t>
            </w:r>
          </w:p>
          <w:p w:rsidR="002C2A39" w:rsidRPr="009A6DD7" w:rsidRDefault="002C2A39" w:rsidP="002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10.10-11.10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PROGETTO INGLESE : LET’S FLY WITH ENGLISH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Scuola dell’infanzia sez. M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Docente D. Ianniello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Viale Europa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15:30-17:30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Laboratorio teatrale SEZIONE AD INDIRIZZO LINGUAGGI TEATRALI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Scuola secondaria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classi 1B – 2E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14.00/18.00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Ore 16.30 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Incontro di dipartimento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Riunione di tutti i DIPARTIMENTI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 w:val="restart"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Giovedì 9 maggio</w:t>
            </w:r>
          </w:p>
        </w:tc>
        <w:tc>
          <w:tcPr>
            <w:tcW w:w="1526" w:type="dxa"/>
          </w:tcPr>
          <w:p w:rsidR="002C2A39" w:rsidRPr="009A6DD7" w:rsidRDefault="002C2A39" w:rsidP="002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  8:10- 13:10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Progetto alfabetizzazione L1 alunni stranieri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Scuola Primaria 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Classi 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IA-IB-IIE-IIIB-IIIC-IIIE-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IVC-IVD-VA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Docente: D. Abbate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N. Green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SPORT DI CLASSE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Scuola Primaria 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Classi IV e V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N. Green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“Liberi di esprimersi”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classi I-II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14.00/18.00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 w:val="restart"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Venerdì 10 maggio</w:t>
            </w:r>
          </w:p>
        </w:tc>
        <w:tc>
          <w:tcPr>
            <w:tcW w:w="1526" w:type="dxa"/>
          </w:tcPr>
          <w:p w:rsidR="002C2A39" w:rsidRPr="009A6DD7" w:rsidRDefault="002C2A39" w:rsidP="002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“Liberi di esprimersi”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classi I-II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  9.00 13:10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Progetto alfabetizzazione L1 alunni stranieri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Scuola Primaria 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Classi 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IA-IB-IIE-IIIB-IIIC-IIIE-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IVC-IVD-VA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Docente: D. Abbate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N. Green</w:t>
            </w:r>
          </w:p>
        </w:tc>
      </w:tr>
      <w:tr w:rsidR="009A6DD7" w:rsidRPr="009A6DD7" w:rsidTr="0098175C">
        <w:trPr>
          <w:trHeight w:val="764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Ore 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GLHO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Scuola Primaria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N. Green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 11.10-12.10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PROGETTO INGLESE : LET’S FLY WITH ENGLISH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Scuola dell’infanzia sez. </w:t>
            </w: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Q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Docente R. </w:t>
            </w:r>
            <w:proofErr w:type="spellStart"/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Blasini</w:t>
            </w:r>
            <w:proofErr w:type="spellEnd"/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Via Milano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 9.10-10.10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PROGETTO INGLESE : LET’S FLY WITH ENGLISH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Scuola dell’infanzia </w:t>
            </w:r>
            <w:proofErr w:type="spellStart"/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sez.N</w:t>
            </w:r>
            <w:proofErr w:type="spellEnd"/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Docente G. Della Valle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Viale Europa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14.00/16.00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 </w:t>
            </w:r>
            <w:r w:rsidRPr="009A6DD7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ore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16:00-18:00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Attività di TEATRO </w:t>
            </w:r>
            <w:r w:rsidRPr="009A6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extracurricolare </w:t>
            </w:r>
          </w:p>
          <w:p w:rsidR="002C2A39" w:rsidRPr="009A6DD7" w:rsidRDefault="002C2A39" w:rsidP="002C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Non solo Sipario</w:t>
            </w:r>
            <w:r w:rsidRPr="009A6DD7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lastRenderedPageBreak/>
              <w:t>Scuola Primaria</w:t>
            </w:r>
          </w:p>
          <w:p w:rsidR="002C2A39" w:rsidRPr="009A6DD7" w:rsidRDefault="002C2A39" w:rsidP="002C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lastRenderedPageBreak/>
              <w:t>Alunni delle classi V e</w:t>
            </w:r>
          </w:p>
          <w:p w:rsidR="002C2A39" w:rsidRPr="009A6DD7" w:rsidRDefault="002C2A39" w:rsidP="002C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Scuola Secondaria I°</w:t>
            </w:r>
          </w:p>
          <w:p w:rsidR="002C2A39" w:rsidRPr="009A6DD7" w:rsidRDefault="002C2A39" w:rsidP="002C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alunni delle classi III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G. Mazzini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aula n.5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 16.30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Incontro </w:t>
            </w:r>
          </w:p>
          <w:p w:rsidR="002C2A39" w:rsidRPr="009A6DD7" w:rsidRDefault="002C2A39" w:rsidP="002C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2C2A39" w:rsidRPr="009A6DD7" w:rsidRDefault="002C2A39" w:rsidP="002C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GRUPPO DI PROGETTAZIONE </w:t>
            </w:r>
          </w:p>
          <w:p w:rsidR="002C2A39" w:rsidRPr="009A6DD7" w:rsidRDefault="002C2A39" w:rsidP="002C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e</w:t>
            </w:r>
          </w:p>
          <w:p w:rsidR="002C2A39" w:rsidRPr="009A6DD7" w:rsidRDefault="002C2A39" w:rsidP="002C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COORDINATORI DI DIPARTIMENTO</w:t>
            </w:r>
          </w:p>
          <w:p w:rsidR="009A6DD7" w:rsidRPr="009A6DD7" w:rsidRDefault="009A6DD7" w:rsidP="002C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436" w:type="dxa"/>
          </w:tcPr>
          <w:p w:rsidR="002C2A39" w:rsidRPr="009A6DD7" w:rsidRDefault="002C2A39" w:rsidP="002C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 w:val="restart"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Lunedì </w:t>
            </w:r>
          </w:p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13 maggio</w:t>
            </w:r>
          </w:p>
        </w:tc>
        <w:tc>
          <w:tcPr>
            <w:tcW w:w="1526" w:type="dxa"/>
          </w:tcPr>
          <w:p w:rsidR="002C2A39" w:rsidRPr="009A6DD7" w:rsidRDefault="002C2A39" w:rsidP="002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  8:00- 14:00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Progetto alfabetizzazione L1 alunni stranieri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Classi 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IG-IIA- IIE</w:t>
            </w: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Docente: D. Abbate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8.00 -14.00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Progetto di Rugby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 “Un passo indietro per avanzare”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2^A 1^B 1^G 1^A 2^C 2^F 1^D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Viaggio d’istruzione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ASSISI- PERUGIA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2C2A39" w:rsidRPr="009A6DD7" w:rsidRDefault="009A6DD7" w:rsidP="009A6D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Classi III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 10.10-12.10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PROGETTO INGLESE : LET’S FLY WITH ENGLISH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Scuola dell’infanzia  sez. L-R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Docente R.   </w:t>
            </w:r>
            <w:proofErr w:type="spellStart"/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Blasini</w:t>
            </w:r>
            <w:proofErr w:type="spellEnd"/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Via Milano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“Liberi di esprimersi”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classi I-II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14.00/18.00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51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14.45-16.45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PROGETTO LETTURA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Classi III A-B-C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N. Green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 w:val="restart"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Martedì 14 maggio</w:t>
            </w:r>
          </w:p>
        </w:tc>
        <w:tc>
          <w:tcPr>
            <w:tcW w:w="1526" w:type="dxa"/>
          </w:tcPr>
          <w:p w:rsidR="002C2A39" w:rsidRPr="009A6DD7" w:rsidRDefault="002C2A39" w:rsidP="002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  8:00- 14:00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Progetto alfabetizzazione L1 alunni stranieri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Classi 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IG-IIA- IIE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Docente: D. Abbate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Viaggio d’istruzione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ASSISI- PERUGIA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2C2A39" w:rsidRPr="009A6DD7" w:rsidRDefault="009A6DD7" w:rsidP="009A6D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Classi III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9A6D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Ore </w:t>
            </w:r>
          </w:p>
          <w:p w:rsidR="002C2A39" w:rsidRPr="009A6DD7" w:rsidRDefault="002C2A39" w:rsidP="009A6D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9.30- 11.00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GLHO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Scuola Primaria </w:t>
            </w:r>
          </w:p>
          <w:p w:rsidR="002C2A39" w:rsidRPr="009A6DD7" w:rsidRDefault="009A6DD7" w:rsidP="009A6D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Scuola dell’infanzia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N. Green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 11.10-12.10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PROGETTO INGLESE : LET’S FLY WITH ENGLISH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Scuola dell’infanzia sez. P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Docente R.  </w:t>
            </w:r>
            <w:proofErr w:type="spellStart"/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Blasini</w:t>
            </w:r>
            <w:proofErr w:type="spellEnd"/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Via Milano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“Liberi di esprimersi”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classi I-II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14.00/18.00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16.15-18.15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Programmazione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  <w:proofErr w:type="spellStart"/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G.Mazzini</w:t>
            </w:r>
            <w:proofErr w:type="spellEnd"/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 16.30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Gruppo di lavoro per l’Inclusione (GLI)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DD7" w:rsidRPr="009A6DD7" w:rsidRDefault="009A6DD7" w:rsidP="009A6DD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Vedasi convocazione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 </w:t>
            </w: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 16/04/19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Odg</w:t>
            </w:r>
            <w:proofErr w:type="spellEnd"/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Insediamento GLI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D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 Analisi della situazione anno scolastico 2017-18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D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 Organizzazione Manifestazione per un incontro </w:t>
            </w:r>
            <w:r w:rsidRPr="009A6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tra le classi partecipanti al Progetto inclusione “Tutti in viaggio nessuno escluso”, per lo scambio delle esperienze vissute, le famiglie e la cittadinanza e per l’esposizione dei lavori prodotti.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 Eventuali proposte di modifiche e/o integrazione del P.A.I. ,per l’anno scolastico 2019-20.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 Proposte progettuali </w:t>
            </w:r>
            <w:proofErr w:type="spellStart"/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a.s.</w:t>
            </w:r>
            <w:proofErr w:type="spellEnd"/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 19/20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 Varie ed eventuali </w:t>
            </w:r>
            <w:r w:rsidRPr="009A6DD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Comunicazioni D.S</w:t>
            </w:r>
          </w:p>
          <w:p w:rsidR="009A6DD7" w:rsidRPr="009A6DD7" w:rsidRDefault="009A6DD7" w:rsidP="002C2A3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ore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PROGETTO “QUADRIFOGLIO” formazione docenti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1° INCONTRO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Tutti i docenti della scuola Primaria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Tutti i docenti della scuola secondaria di primo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Il  Progetto si pone l’obiettivo di ridurre le patologie e i disturbi conseguenti ad una cattiva alimentazione e ad una scarsa attività fisica.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Pier delle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Vigne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Plesso 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 w:val="restart"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Mercoledì 15 maggio</w:t>
            </w:r>
          </w:p>
        </w:tc>
        <w:tc>
          <w:tcPr>
            <w:tcW w:w="1526" w:type="dxa"/>
          </w:tcPr>
          <w:p w:rsidR="002C2A39" w:rsidRPr="009A6DD7" w:rsidRDefault="002C2A39" w:rsidP="002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  8:00- 14:00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Progetto alfabetizzazione L1 alunni stranieri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Classi 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IG-IIA-IIE</w:t>
            </w: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Docente: D. Abbate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Viaggio d’istruzione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ASSISI- PERUGIA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Classi III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C2A39" w:rsidRPr="009A6DD7" w:rsidTr="00633093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 10.10-11.10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PROGETTO INGLESE : LET’S FLY WITH ENGLISH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Scuola dell’infanzia sez. M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Docente D. Ianniello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Viale Europa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15:30-17:30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Laboratorio teatrale SEZIONE AD INDIRIZZO LINGUAGGI TEATRALI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Scuola secondaria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classi 1B – 2E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14.00/18.00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 w:val="restart"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Giovedì 16 maggio</w:t>
            </w:r>
          </w:p>
        </w:tc>
        <w:tc>
          <w:tcPr>
            <w:tcW w:w="1526" w:type="dxa"/>
          </w:tcPr>
          <w:p w:rsidR="002C2A39" w:rsidRPr="009A6DD7" w:rsidRDefault="002C2A39" w:rsidP="002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  8:10- 13:10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Progetto alfabetizzazione L1 alunni stranieri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Scuola Primaria 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Classi 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IA-IB-IIE-IIIB-IIIC-IIIE-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IVC-IVD-VA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Docente: D. Abbate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N. Green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SPORT DI CLASSE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Scuola Primaria 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Classi IV e V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N. Green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“Liberi di esprimersi”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classi I-II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9A6DD7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14.00/18.00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  <w:p w:rsidR="009A6DD7" w:rsidRPr="009A6DD7" w:rsidRDefault="009A6DD7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A6DD7" w:rsidRPr="009A6DD7" w:rsidRDefault="009A6DD7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 w:val="restart"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Venerdì 17 maggio</w:t>
            </w:r>
          </w:p>
        </w:tc>
        <w:tc>
          <w:tcPr>
            <w:tcW w:w="1526" w:type="dxa"/>
          </w:tcPr>
          <w:p w:rsidR="002C2A39" w:rsidRPr="009A6DD7" w:rsidRDefault="002C2A39" w:rsidP="002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“Liberi di esprimersi”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classi I-II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  9.00 13:10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Progetto alfabetizzazione L1 alunni stranieri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Scuola Primaria 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Classi 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IA-IB-IIE-IIIB-IIIC-IIIE-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IVC-IVD-VA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Docente: D. Abbate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N. Green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 11.10-12.10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PROGETTO INGLESE : LET’S FLY WITH ENGLISH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Scuola dell’infanzia sez. </w:t>
            </w: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Q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Docente R. </w:t>
            </w:r>
            <w:proofErr w:type="spellStart"/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Blasini</w:t>
            </w:r>
            <w:proofErr w:type="spellEnd"/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Via Milano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 9.10-10.10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PROGETTO INGLESE : LET’S FLY WITH ENGLISH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Scuola dell’infanzia </w:t>
            </w:r>
            <w:proofErr w:type="spellStart"/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sez.N</w:t>
            </w:r>
            <w:proofErr w:type="spellEnd"/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Docente G. Della Valle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Viale Europa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14.00/16.00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9A6DD7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ore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16:00-18:00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Attività di TEATRO extracurricolare </w:t>
            </w:r>
          </w:p>
          <w:p w:rsidR="002C2A39" w:rsidRPr="009A6DD7" w:rsidRDefault="002C2A39" w:rsidP="002C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Non solo Sipario</w:t>
            </w:r>
            <w:r w:rsidRPr="009A6DD7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  <w:p w:rsidR="002C2A39" w:rsidRPr="009A6DD7" w:rsidRDefault="002C2A39" w:rsidP="002C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Alunni delle classi V e</w:t>
            </w:r>
          </w:p>
          <w:p w:rsidR="002C2A39" w:rsidRPr="009A6DD7" w:rsidRDefault="002C2A39" w:rsidP="002C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Scuola Secondaria I°</w:t>
            </w:r>
          </w:p>
          <w:p w:rsidR="002C2A39" w:rsidRPr="009A6DD7" w:rsidRDefault="002C2A39" w:rsidP="002C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alunni delle classi III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aula n.5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 16.30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COLLEGIO DEI DOCENTI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Seguirà convocazione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Viale Europa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 w:val="restart"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Lunedì 20 maggio</w:t>
            </w:r>
          </w:p>
        </w:tc>
        <w:tc>
          <w:tcPr>
            <w:tcW w:w="1526" w:type="dxa"/>
          </w:tcPr>
          <w:p w:rsidR="002C2A39" w:rsidRPr="009A6DD7" w:rsidRDefault="002C2A39" w:rsidP="002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  8:00- 14:00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Progetto alfabetizzazione L1 alunni stranieri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Classi 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IG-IIA- IIE</w:t>
            </w: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Docente: D. Abbate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8.00 -14.00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Progetto di Rugby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 “Un passo indietro per avanzare”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2^A 1^B 1^G 1^A 2^C 2^F 1^D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 10.10-12.10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PROGETTO INGLESE : LET’S FLY WITH ENGLISH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Scuola dell’infanzia  sez. L-R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Docente R.   </w:t>
            </w:r>
            <w:proofErr w:type="spellStart"/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Blasini</w:t>
            </w:r>
            <w:proofErr w:type="spellEnd"/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Via Milano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“Liberi di esprimersi”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classi I-II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14.00/18.00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14.45-16.45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PROGETTO LETTURA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Classi III A-B-C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N. Green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 w:val="restart"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Martedì 21 maggio</w:t>
            </w:r>
          </w:p>
        </w:tc>
        <w:tc>
          <w:tcPr>
            <w:tcW w:w="1526" w:type="dxa"/>
          </w:tcPr>
          <w:p w:rsidR="002C2A39" w:rsidRPr="009A6DD7" w:rsidRDefault="002C2A39" w:rsidP="002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  8:00- 14:00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Progetto alfabetizzazione L1 alunni stranieri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Classi 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IG-IIA- IIE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Docente: D. Abbate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 11.10-12.10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PROGETTO INGLESE : LET’S FLY WITH ENGLISH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Scuola dell’infanzia sez. P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Docente R.  </w:t>
            </w:r>
            <w:proofErr w:type="spellStart"/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Blasini</w:t>
            </w:r>
            <w:proofErr w:type="spellEnd"/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Via Milano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Ore </w:t>
            </w:r>
          </w:p>
          <w:p w:rsidR="002C2A39" w:rsidRPr="009A6DD7" w:rsidRDefault="002C2A39" w:rsidP="002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09:30-10.45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GLHO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“Liberi di esprimersi”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classi I-II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14.00/18.00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16.15-18.15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Programmazione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  <w:proofErr w:type="spellStart"/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G.Mazzini</w:t>
            </w:r>
            <w:proofErr w:type="spellEnd"/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ore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PROGETTO “QUADRIFOGLIO” formazione docenti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2° INCONTRO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Tutti i docenti della scuola Primaria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Tutti i docenti della scuola secondaria di primo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Il  Progetto si pone l’obiettivo di ridurre le patologie e i disturbi conseguenti ad una cattiva alimentazione e ad una scarsa attività fisica.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Pier delle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Vigne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Plesso 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 w:val="restart"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Mercoledì22 maggio</w:t>
            </w:r>
          </w:p>
        </w:tc>
        <w:tc>
          <w:tcPr>
            <w:tcW w:w="1526" w:type="dxa"/>
          </w:tcPr>
          <w:p w:rsidR="002C2A39" w:rsidRPr="009A6DD7" w:rsidRDefault="002C2A39" w:rsidP="002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  8:00- 14:00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Progetto alfabetizzazione L1 alunni stranieri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Classi 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IG-IIA-IIE</w:t>
            </w: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Docente: D. Abbate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 10.10-11.10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PROGETTO INGLESE : LET’S FLY WITH ENGLISH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Scuola dell’infanzia sez. M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Docente D. Ianniello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Viale Europa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15:30-17:30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Laboratorio teatrale SEZIONE AD INDIRIZZO LINGUAGGI TEATRALI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Scuola secondaria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classi 1B – 2E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14.00/18.00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 w:val="restart"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Giovedì 23 maggio</w:t>
            </w:r>
          </w:p>
        </w:tc>
        <w:tc>
          <w:tcPr>
            <w:tcW w:w="1526" w:type="dxa"/>
          </w:tcPr>
          <w:p w:rsidR="002C2A39" w:rsidRPr="009A6DD7" w:rsidRDefault="002C2A39" w:rsidP="002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  8:10- 13:10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Progetto alfabetizzazione L1 alunni stranieri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Scuola Primaria 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Classi 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IA-IB-IIE-IIIB-IIIC-IIIE-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IVC-IVD-VA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Docente: D. Abbate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N. Green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SPORT DI CLASSE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Scuola Primaria 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Classi IV e V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N. Green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“Liberi di esprimersi”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classi I-II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14.00/18.00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 w:val="restart"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Venerdì 24 maggio</w:t>
            </w:r>
          </w:p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“Liberi di esprimersi”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classi I-II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  9.00 13:10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Progetto alfabetizzazione L1 alunni stranieri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Scuola Primaria 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Classi 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IA-IB-IIE-IIIB-IIIC-IIIE-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IVC-IVD-VA</w:t>
            </w:r>
          </w:p>
          <w:p w:rsidR="002C2A39" w:rsidRPr="009A6DD7" w:rsidRDefault="002C2A39" w:rsidP="002C2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Docente: D. Abbate</w:t>
            </w: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N. Green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 11.10-12.10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PROGETTO INGLESE : LET’S FLY WITH ENGLISH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Scuola dell’infanzia sez. </w:t>
            </w: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Q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Docente R. </w:t>
            </w:r>
            <w:proofErr w:type="spellStart"/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Blasini</w:t>
            </w:r>
            <w:proofErr w:type="spellEnd"/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Via Milano</w:t>
            </w:r>
          </w:p>
        </w:tc>
      </w:tr>
      <w:tr w:rsidR="002C2A39" w:rsidRPr="009A6DD7" w:rsidTr="00DF67F7">
        <w:trPr>
          <w:trHeight w:val="242"/>
        </w:trPr>
        <w:tc>
          <w:tcPr>
            <w:tcW w:w="1276" w:type="dxa"/>
            <w:vMerge/>
          </w:tcPr>
          <w:p w:rsidR="002C2A39" w:rsidRPr="009A6DD7" w:rsidRDefault="002C2A39" w:rsidP="002C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 9.10-10.10</w:t>
            </w:r>
          </w:p>
        </w:tc>
        <w:tc>
          <w:tcPr>
            <w:tcW w:w="3260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PROGETTO INGLESE : LET’S FLY WITH ENGLISH</w:t>
            </w:r>
          </w:p>
        </w:tc>
        <w:tc>
          <w:tcPr>
            <w:tcW w:w="3436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Scuola dell’infanzia </w:t>
            </w:r>
            <w:proofErr w:type="spellStart"/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sez.N</w:t>
            </w:r>
            <w:proofErr w:type="spellEnd"/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Docente G. Della Valle</w:t>
            </w:r>
          </w:p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C2A39" w:rsidRPr="009A6DD7" w:rsidRDefault="002C2A39" w:rsidP="002C2A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Viale Europa</w:t>
            </w:r>
          </w:p>
        </w:tc>
      </w:tr>
      <w:tr w:rsidR="00126424" w:rsidRPr="009A6DD7" w:rsidTr="00DF67F7">
        <w:trPr>
          <w:trHeight w:val="242"/>
        </w:trPr>
        <w:tc>
          <w:tcPr>
            <w:tcW w:w="1276" w:type="dxa"/>
          </w:tcPr>
          <w:p w:rsidR="00126424" w:rsidRPr="009A6DD7" w:rsidRDefault="00126424" w:rsidP="00126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Lunedì 27 maggio  </w:t>
            </w:r>
          </w:p>
        </w:tc>
        <w:tc>
          <w:tcPr>
            <w:tcW w:w="1526" w:type="dxa"/>
          </w:tcPr>
          <w:p w:rsidR="00126424" w:rsidRPr="009A6DD7" w:rsidRDefault="00126424" w:rsidP="001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 10.10-12.10</w:t>
            </w:r>
          </w:p>
        </w:tc>
        <w:tc>
          <w:tcPr>
            <w:tcW w:w="3260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PROGETTO INGLESE : LET’S FLY WITH ENGLISH</w:t>
            </w:r>
          </w:p>
        </w:tc>
        <w:tc>
          <w:tcPr>
            <w:tcW w:w="3436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Scuola dell’infanzia  sez. L-R </w:t>
            </w: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Docente R.   </w:t>
            </w:r>
            <w:proofErr w:type="spellStart"/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Blasini</w:t>
            </w:r>
            <w:proofErr w:type="spellEnd"/>
          </w:p>
        </w:tc>
        <w:tc>
          <w:tcPr>
            <w:tcW w:w="1701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Via Milano</w:t>
            </w:r>
          </w:p>
        </w:tc>
      </w:tr>
      <w:tr w:rsidR="00126424" w:rsidRPr="009A6DD7" w:rsidTr="00DF67F7">
        <w:trPr>
          <w:trHeight w:val="242"/>
        </w:trPr>
        <w:tc>
          <w:tcPr>
            <w:tcW w:w="1276" w:type="dxa"/>
            <w:vMerge w:val="restart"/>
          </w:tcPr>
          <w:p w:rsidR="00126424" w:rsidRPr="009A6DD7" w:rsidRDefault="00126424" w:rsidP="00126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Martedì 28 maggio</w:t>
            </w:r>
          </w:p>
        </w:tc>
        <w:tc>
          <w:tcPr>
            <w:tcW w:w="1526" w:type="dxa"/>
          </w:tcPr>
          <w:p w:rsidR="00126424" w:rsidRPr="009A6DD7" w:rsidRDefault="00126424" w:rsidP="001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Ore </w:t>
            </w:r>
          </w:p>
          <w:p w:rsidR="00126424" w:rsidRPr="009A6DD7" w:rsidRDefault="00126424" w:rsidP="001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9.30- 11.00</w:t>
            </w:r>
          </w:p>
        </w:tc>
        <w:tc>
          <w:tcPr>
            <w:tcW w:w="3260" w:type="dxa"/>
          </w:tcPr>
          <w:p w:rsidR="00126424" w:rsidRPr="009A6DD7" w:rsidRDefault="00126424" w:rsidP="001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GLHO</w:t>
            </w:r>
          </w:p>
        </w:tc>
        <w:tc>
          <w:tcPr>
            <w:tcW w:w="3436" w:type="dxa"/>
          </w:tcPr>
          <w:p w:rsidR="00126424" w:rsidRPr="009A6DD7" w:rsidRDefault="00126424" w:rsidP="00126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Scuola Primaria </w:t>
            </w: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Plesso Via Milano</w:t>
            </w:r>
          </w:p>
        </w:tc>
      </w:tr>
      <w:tr w:rsidR="00126424" w:rsidRPr="009A6DD7" w:rsidTr="00DF67F7">
        <w:trPr>
          <w:trHeight w:val="242"/>
        </w:trPr>
        <w:tc>
          <w:tcPr>
            <w:tcW w:w="1276" w:type="dxa"/>
            <w:vMerge/>
          </w:tcPr>
          <w:p w:rsidR="00126424" w:rsidRPr="009A6DD7" w:rsidRDefault="00126424" w:rsidP="00126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 11.10-12.10</w:t>
            </w:r>
          </w:p>
        </w:tc>
        <w:tc>
          <w:tcPr>
            <w:tcW w:w="3260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PROGETTO INGLESE : LET’S FLY WITH ENGLISH</w:t>
            </w:r>
          </w:p>
        </w:tc>
        <w:tc>
          <w:tcPr>
            <w:tcW w:w="3436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Scuola dell’infanzia sez. P</w:t>
            </w: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Docente R.  </w:t>
            </w:r>
            <w:proofErr w:type="spellStart"/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Blasini</w:t>
            </w:r>
            <w:proofErr w:type="spellEnd"/>
          </w:p>
        </w:tc>
        <w:tc>
          <w:tcPr>
            <w:tcW w:w="1701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Via Milano</w:t>
            </w:r>
          </w:p>
        </w:tc>
      </w:tr>
      <w:tr w:rsidR="00126424" w:rsidRPr="009A6DD7" w:rsidTr="00DF67F7">
        <w:trPr>
          <w:trHeight w:val="242"/>
        </w:trPr>
        <w:tc>
          <w:tcPr>
            <w:tcW w:w="1276" w:type="dxa"/>
            <w:vMerge w:val="restart"/>
          </w:tcPr>
          <w:p w:rsidR="00126424" w:rsidRPr="009A6DD7" w:rsidRDefault="00126424" w:rsidP="00126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Mercoledì 29 maggio</w:t>
            </w:r>
          </w:p>
        </w:tc>
        <w:tc>
          <w:tcPr>
            <w:tcW w:w="1526" w:type="dxa"/>
          </w:tcPr>
          <w:p w:rsidR="00126424" w:rsidRPr="009A6DD7" w:rsidRDefault="00126424" w:rsidP="001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  8:00- 14:00</w:t>
            </w:r>
          </w:p>
        </w:tc>
        <w:tc>
          <w:tcPr>
            <w:tcW w:w="3260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Progetto alfabetizzazione L1 alunni stranieri</w:t>
            </w:r>
          </w:p>
        </w:tc>
        <w:tc>
          <w:tcPr>
            <w:tcW w:w="3436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Classi </w:t>
            </w:r>
          </w:p>
          <w:p w:rsidR="00126424" w:rsidRPr="009A6DD7" w:rsidRDefault="00126424" w:rsidP="00126424">
            <w:pPr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IG-IIA-IIE</w:t>
            </w: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126424" w:rsidRPr="009A6DD7" w:rsidRDefault="00126424" w:rsidP="00126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Docente: D. Abbate</w:t>
            </w:r>
          </w:p>
        </w:tc>
        <w:tc>
          <w:tcPr>
            <w:tcW w:w="1701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126424" w:rsidRPr="009A6DD7" w:rsidTr="00DF67F7">
        <w:trPr>
          <w:trHeight w:val="242"/>
        </w:trPr>
        <w:tc>
          <w:tcPr>
            <w:tcW w:w="1276" w:type="dxa"/>
            <w:vMerge/>
          </w:tcPr>
          <w:p w:rsidR="00126424" w:rsidRPr="009A6DD7" w:rsidRDefault="00126424" w:rsidP="00126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126424" w:rsidRPr="009A6DD7" w:rsidRDefault="00126424" w:rsidP="001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 10.10-11.10</w:t>
            </w:r>
          </w:p>
        </w:tc>
        <w:tc>
          <w:tcPr>
            <w:tcW w:w="3260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PROGETTO INGLESE : LET’S FLY WITH ENGLISH</w:t>
            </w:r>
          </w:p>
        </w:tc>
        <w:tc>
          <w:tcPr>
            <w:tcW w:w="3436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Scuola dell’infanzia sez. M</w:t>
            </w: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Docente D. Ianniello</w:t>
            </w:r>
          </w:p>
        </w:tc>
        <w:tc>
          <w:tcPr>
            <w:tcW w:w="1701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Viale Europa</w:t>
            </w:r>
          </w:p>
        </w:tc>
      </w:tr>
      <w:tr w:rsidR="00126424" w:rsidRPr="009A6DD7" w:rsidTr="00DF67F7">
        <w:trPr>
          <w:trHeight w:val="242"/>
        </w:trPr>
        <w:tc>
          <w:tcPr>
            <w:tcW w:w="1276" w:type="dxa"/>
            <w:vMerge/>
          </w:tcPr>
          <w:p w:rsidR="00126424" w:rsidRPr="009A6DD7" w:rsidRDefault="00126424" w:rsidP="00126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15:30-17:30</w:t>
            </w:r>
          </w:p>
        </w:tc>
        <w:tc>
          <w:tcPr>
            <w:tcW w:w="3260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Laboratorio teatrale SEZIONE AD INDIRIZZO LINGUAGGI TEATRALI</w:t>
            </w:r>
          </w:p>
        </w:tc>
        <w:tc>
          <w:tcPr>
            <w:tcW w:w="3436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Scuola secondaria </w:t>
            </w: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classi 1B – 2E</w:t>
            </w:r>
          </w:p>
        </w:tc>
        <w:tc>
          <w:tcPr>
            <w:tcW w:w="1701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126424" w:rsidRPr="009A6DD7" w:rsidTr="00DF67F7">
        <w:trPr>
          <w:trHeight w:val="242"/>
        </w:trPr>
        <w:tc>
          <w:tcPr>
            <w:tcW w:w="1276" w:type="dxa"/>
            <w:vMerge/>
          </w:tcPr>
          <w:p w:rsidR="00126424" w:rsidRPr="009A6DD7" w:rsidRDefault="00126424" w:rsidP="00126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14.00/18.00</w:t>
            </w: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436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126424" w:rsidRPr="009A6DD7" w:rsidTr="00DF67F7">
        <w:trPr>
          <w:trHeight w:val="242"/>
        </w:trPr>
        <w:tc>
          <w:tcPr>
            <w:tcW w:w="1276" w:type="dxa"/>
            <w:vMerge w:val="restart"/>
          </w:tcPr>
          <w:p w:rsidR="00126424" w:rsidRPr="009A6DD7" w:rsidRDefault="00126424" w:rsidP="00126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Giovedì 30 maggio</w:t>
            </w:r>
          </w:p>
        </w:tc>
        <w:tc>
          <w:tcPr>
            <w:tcW w:w="1526" w:type="dxa"/>
          </w:tcPr>
          <w:p w:rsidR="00126424" w:rsidRPr="009A6DD7" w:rsidRDefault="00126424" w:rsidP="001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  8:10- 13:10</w:t>
            </w:r>
          </w:p>
        </w:tc>
        <w:tc>
          <w:tcPr>
            <w:tcW w:w="3260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Progetto alfabetizzazione L1 alunni stranieri</w:t>
            </w:r>
          </w:p>
        </w:tc>
        <w:tc>
          <w:tcPr>
            <w:tcW w:w="3436" w:type="dxa"/>
          </w:tcPr>
          <w:p w:rsidR="00126424" w:rsidRPr="009A6DD7" w:rsidRDefault="00126424" w:rsidP="00126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Scuola Primaria </w:t>
            </w:r>
          </w:p>
          <w:p w:rsidR="00126424" w:rsidRPr="009A6DD7" w:rsidRDefault="00126424" w:rsidP="00126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Classi </w:t>
            </w:r>
          </w:p>
          <w:p w:rsidR="00126424" w:rsidRPr="009A6DD7" w:rsidRDefault="00126424" w:rsidP="00126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IA-IB-IIE-IIIB-IIIC-IIIE-</w:t>
            </w:r>
          </w:p>
          <w:p w:rsidR="00126424" w:rsidRPr="009A6DD7" w:rsidRDefault="00126424" w:rsidP="00126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IVC-IVD-VA</w:t>
            </w:r>
          </w:p>
          <w:p w:rsidR="00126424" w:rsidRPr="009A6DD7" w:rsidRDefault="00126424" w:rsidP="00126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Docente: D. Abbate</w:t>
            </w:r>
          </w:p>
        </w:tc>
        <w:tc>
          <w:tcPr>
            <w:tcW w:w="1701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N. Green</w:t>
            </w:r>
          </w:p>
        </w:tc>
      </w:tr>
      <w:tr w:rsidR="00126424" w:rsidRPr="009A6DD7" w:rsidTr="00DF67F7">
        <w:trPr>
          <w:trHeight w:val="242"/>
        </w:trPr>
        <w:tc>
          <w:tcPr>
            <w:tcW w:w="1276" w:type="dxa"/>
            <w:vMerge/>
          </w:tcPr>
          <w:p w:rsidR="00126424" w:rsidRPr="009A6DD7" w:rsidRDefault="00126424" w:rsidP="00126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SPORT DI CLASSE</w:t>
            </w:r>
          </w:p>
        </w:tc>
        <w:tc>
          <w:tcPr>
            <w:tcW w:w="3436" w:type="dxa"/>
          </w:tcPr>
          <w:p w:rsidR="00126424" w:rsidRPr="009A6DD7" w:rsidRDefault="00126424" w:rsidP="00126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Scuola Primaria </w:t>
            </w:r>
          </w:p>
          <w:p w:rsidR="00126424" w:rsidRPr="009A6DD7" w:rsidRDefault="00126424" w:rsidP="00126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Classi IV e V</w:t>
            </w:r>
          </w:p>
        </w:tc>
        <w:tc>
          <w:tcPr>
            <w:tcW w:w="1701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N. Green</w:t>
            </w:r>
          </w:p>
        </w:tc>
      </w:tr>
      <w:tr w:rsidR="00126424" w:rsidRPr="009A6DD7" w:rsidTr="00DF67F7">
        <w:trPr>
          <w:trHeight w:val="242"/>
        </w:trPr>
        <w:tc>
          <w:tcPr>
            <w:tcW w:w="1276" w:type="dxa"/>
            <w:vMerge/>
          </w:tcPr>
          <w:p w:rsidR="00126424" w:rsidRPr="009A6DD7" w:rsidRDefault="00126424" w:rsidP="00126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“Liberi di esprimersi”</w:t>
            </w:r>
          </w:p>
        </w:tc>
        <w:tc>
          <w:tcPr>
            <w:tcW w:w="3436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classi I-II</w:t>
            </w:r>
          </w:p>
        </w:tc>
        <w:tc>
          <w:tcPr>
            <w:tcW w:w="1701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126424" w:rsidRPr="009A6DD7" w:rsidTr="00DF67F7">
        <w:trPr>
          <w:trHeight w:val="242"/>
        </w:trPr>
        <w:tc>
          <w:tcPr>
            <w:tcW w:w="1276" w:type="dxa"/>
            <w:vMerge/>
          </w:tcPr>
          <w:p w:rsidR="00126424" w:rsidRPr="009A6DD7" w:rsidRDefault="00126424" w:rsidP="00126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14.00/18.00</w:t>
            </w:r>
          </w:p>
        </w:tc>
        <w:tc>
          <w:tcPr>
            <w:tcW w:w="3260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436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126424" w:rsidRPr="009A6DD7" w:rsidTr="00DF67F7">
        <w:trPr>
          <w:trHeight w:val="242"/>
        </w:trPr>
        <w:tc>
          <w:tcPr>
            <w:tcW w:w="1276" w:type="dxa"/>
            <w:vMerge/>
          </w:tcPr>
          <w:p w:rsidR="00126424" w:rsidRPr="009A6DD7" w:rsidRDefault="00126424" w:rsidP="00126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126424" w:rsidRPr="009A6DD7" w:rsidRDefault="00126424" w:rsidP="00126424">
            <w:pPr>
              <w:spacing w:after="0"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Ore </w:t>
            </w:r>
          </w:p>
          <w:p w:rsidR="00126424" w:rsidRPr="009A6DD7" w:rsidRDefault="00126424" w:rsidP="00126424">
            <w:pPr>
              <w:spacing w:after="0"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16.15-18.00</w:t>
            </w:r>
          </w:p>
        </w:tc>
        <w:tc>
          <w:tcPr>
            <w:tcW w:w="3260" w:type="dxa"/>
          </w:tcPr>
          <w:p w:rsidR="00126424" w:rsidRPr="009A6DD7" w:rsidRDefault="00126424" w:rsidP="00126424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Corso: Tecniche di comunicazione e </w:t>
            </w:r>
            <w:proofErr w:type="spellStart"/>
            <w:r w:rsidRPr="009A6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neuromarketing</w:t>
            </w:r>
            <w:proofErr w:type="spellEnd"/>
          </w:p>
        </w:tc>
        <w:tc>
          <w:tcPr>
            <w:tcW w:w="3436" w:type="dxa"/>
          </w:tcPr>
          <w:p w:rsidR="00126424" w:rsidRPr="009A6DD7" w:rsidRDefault="00126424" w:rsidP="00126424">
            <w:pPr>
              <w:spacing w:after="27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126424" w:rsidRPr="009A6DD7" w:rsidTr="00DF67F7">
        <w:trPr>
          <w:trHeight w:val="242"/>
        </w:trPr>
        <w:tc>
          <w:tcPr>
            <w:tcW w:w="1276" w:type="dxa"/>
            <w:vMerge w:val="restart"/>
          </w:tcPr>
          <w:p w:rsidR="00126424" w:rsidRPr="009A6DD7" w:rsidRDefault="00126424" w:rsidP="00126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Venerdì 31 maggio</w:t>
            </w:r>
          </w:p>
        </w:tc>
        <w:tc>
          <w:tcPr>
            <w:tcW w:w="1526" w:type="dxa"/>
          </w:tcPr>
          <w:p w:rsidR="00126424" w:rsidRPr="009A6DD7" w:rsidRDefault="00126424" w:rsidP="001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“Liberi di esprimersi”</w:t>
            </w:r>
          </w:p>
        </w:tc>
        <w:tc>
          <w:tcPr>
            <w:tcW w:w="3436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Sc. secondaria di I grado </w:t>
            </w: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classi I-II</w:t>
            </w: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126424" w:rsidRPr="009A6DD7" w:rsidTr="00DF67F7">
        <w:trPr>
          <w:trHeight w:val="242"/>
        </w:trPr>
        <w:tc>
          <w:tcPr>
            <w:tcW w:w="1276" w:type="dxa"/>
            <w:vMerge/>
          </w:tcPr>
          <w:p w:rsidR="00126424" w:rsidRPr="009A6DD7" w:rsidRDefault="00126424" w:rsidP="00126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126424" w:rsidRPr="009A6DD7" w:rsidRDefault="00126424" w:rsidP="001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 11.00-12.30</w:t>
            </w:r>
          </w:p>
        </w:tc>
        <w:tc>
          <w:tcPr>
            <w:tcW w:w="3260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GLHO</w:t>
            </w:r>
          </w:p>
        </w:tc>
        <w:tc>
          <w:tcPr>
            <w:tcW w:w="3436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Scuola dell’infanzia </w:t>
            </w: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Via Milano</w:t>
            </w:r>
          </w:p>
        </w:tc>
      </w:tr>
      <w:tr w:rsidR="00126424" w:rsidRPr="009A6DD7" w:rsidTr="00DF67F7">
        <w:trPr>
          <w:trHeight w:val="242"/>
        </w:trPr>
        <w:tc>
          <w:tcPr>
            <w:tcW w:w="1276" w:type="dxa"/>
            <w:vMerge/>
          </w:tcPr>
          <w:p w:rsidR="00126424" w:rsidRPr="009A6DD7" w:rsidRDefault="00126424" w:rsidP="00126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126424" w:rsidRPr="009A6DD7" w:rsidRDefault="00126424" w:rsidP="001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Ore  9.00 13:10</w:t>
            </w:r>
          </w:p>
        </w:tc>
        <w:tc>
          <w:tcPr>
            <w:tcW w:w="3260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Progetto alfabetizzazione L1 alunni stranieri</w:t>
            </w:r>
          </w:p>
        </w:tc>
        <w:tc>
          <w:tcPr>
            <w:tcW w:w="3436" w:type="dxa"/>
          </w:tcPr>
          <w:p w:rsidR="00126424" w:rsidRPr="009A6DD7" w:rsidRDefault="00126424" w:rsidP="00126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Scuola Primaria </w:t>
            </w:r>
          </w:p>
          <w:p w:rsidR="00126424" w:rsidRPr="009A6DD7" w:rsidRDefault="00126424" w:rsidP="00126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Classi </w:t>
            </w:r>
          </w:p>
          <w:p w:rsidR="00126424" w:rsidRPr="009A6DD7" w:rsidRDefault="00126424" w:rsidP="00126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IA-IB-IIE-IIIB-IIIC-IIIE-</w:t>
            </w:r>
          </w:p>
          <w:p w:rsidR="00126424" w:rsidRPr="009A6DD7" w:rsidRDefault="00126424" w:rsidP="00126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IVC-IVD-VA</w:t>
            </w:r>
          </w:p>
          <w:p w:rsidR="00126424" w:rsidRPr="009A6DD7" w:rsidRDefault="00126424" w:rsidP="00126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Docente: D. Abbate</w:t>
            </w:r>
          </w:p>
        </w:tc>
        <w:tc>
          <w:tcPr>
            <w:tcW w:w="1701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N. Green</w:t>
            </w:r>
          </w:p>
        </w:tc>
      </w:tr>
      <w:tr w:rsidR="00126424" w:rsidRPr="009A6DD7" w:rsidTr="00DF67F7">
        <w:trPr>
          <w:trHeight w:val="242"/>
        </w:trPr>
        <w:tc>
          <w:tcPr>
            <w:tcW w:w="1276" w:type="dxa"/>
            <w:vMerge/>
          </w:tcPr>
          <w:p w:rsidR="00126424" w:rsidRPr="009A6DD7" w:rsidRDefault="00126424" w:rsidP="00126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126424" w:rsidRPr="009A6DD7" w:rsidRDefault="00126424" w:rsidP="001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 11.10-12.10</w:t>
            </w:r>
          </w:p>
        </w:tc>
        <w:tc>
          <w:tcPr>
            <w:tcW w:w="3260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PROGETTO INGLESE : LET’S FLY WITH ENGLISH</w:t>
            </w:r>
          </w:p>
        </w:tc>
        <w:tc>
          <w:tcPr>
            <w:tcW w:w="3436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Scuola dell’infanzia sez. </w:t>
            </w: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Q</w:t>
            </w: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Docente R. </w:t>
            </w:r>
            <w:proofErr w:type="spellStart"/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Blasini</w:t>
            </w:r>
            <w:proofErr w:type="spellEnd"/>
          </w:p>
        </w:tc>
        <w:tc>
          <w:tcPr>
            <w:tcW w:w="1701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Via Milano</w:t>
            </w:r>
          </w:p>
        </w:tc>
      </w:tr>
      <w:tr w:rsidR="00126424" w:rsidRPr="009A6DD7" w:rsidTr="00DF67F7">
        <w:trPr>
          <w:trHeight w:val="242"/>
        </w:trPr>
        <w:tc>
          <w:tcPr>
            <w:tcW w:w="1276" w:type="dxa"/>
            <w:vMerge/>
          </w:tcPr>
          <w:p w:rsidR="00126424" w:rsidRPr="009A6DD7" w:rsidRDefault="00126424" w:rsidP="00126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 9.10-10.10</w:t>
            </w:r>
          </w:p>
        </w:tc>
        <w:tc>
          <w:tcPr>
            <w:tcW w:w="3260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PROGETTO INGLESE : LET’S FLY WITH ENGLISH</w:t>
            </w:r>
          </w:p>
        </w:tc>
        <w:tc>
          <w:tcPr>
            <w:tcW w:w="3436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Scuola dell’infanzia </w:t>
            </w:r>
            <w:proofErr w:type="spellStart"/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sez.N</w:t>
            </w:r>
            <w:proofErr w:type="spellEnd"/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Docente G. Della Valle</w:t>
            </w: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Plesso Viale Europa</w:t>
            </w:r>
          </w:p>
        </w:tc>
      </w:tr>
      <w:tr w:rsidR="00126424" w:rsidRPr="009A6DD7" w:rsidTr="00DF67F7">
        <w:trPr>
          <w:trHeight w:val="242"/>
        </w:trPr>
        <w:tc>
          <w:tcPr>
            <w:tcW w:w="1276" w:type="dxa"/>
            <w:vMerge/>
          </w:tcPr>
          <w:p w:rsidR="00126424" w:rsidRPr="009A6DD7" w:rsidRDefault="00126424" w:rsidP="00126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14.00/16.00</w:t>
            </w:r>
          </w:p>
        </w:tc>
        <w:tc>
          <w:tcPr>
            <w:tcW w:w="3260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436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126424" w:rsidRPr="009A6DD7" w:rsidTr="00DF67F7">
        <w:trPr>
          <w:trHeight w:val="242"/>
        </w:trPr>
        <w:tc>
          <w:tcPr>
            <w:tcW w:w="1276" w:type="dxa"/>
            <w:vMerge/>
          </w:tcPr>
          <w:p w:rsidR="00126424" w:rsidRPr="009A6DD7" w:rsidRDefault="00126424" w:rsidP="00126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126424" w:rsidRPr="009A6DD7" w:rsidRDefault="00126424" w:rsidP="00126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9A6DD7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ore </w:t>
            </w: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16:00-18:00</w:t>
            </w:r>
          </w:p>
        </w:tc>
        <w:tc>
          <w:tcPr>
            <w:tcW w:w="3260" w:type="dxa"/>
          </w:tcPr>
          <w:p w:rsidR="00126424" w:rsidRPr="009A6DD7" w:rsidRDefault="00126424" w:rsidP="00126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 xml:space="preserve">Attività di TEATRO extracurricolare </w:t>
            </w:r>
          </w:p>
          <w:p w:rsidR="00126424" w:rsidRPr="009A6DD7" w:rsidRDefault="00126424" w:rsidP="00126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A6DD7">
              <w:rPr>
                <w:rFonts w:ascii="Times New Roman" w:hAnsi="Times New Roman" w:cs="Times New Roman"/>
                <w:b/>
                <w:sz w:val="24"/>
                <w:szCs w:val="24"/>
              </w:rPr>
              <w:t>Non solo Sipario</w:t>
            </w:r>
            <w:r w:rsidRPr="009A6DD7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436" w:type="dxa"/>
          </w:tcPr>
          <w:p w:rsidR="00126424" w:rsidRPr="009A6DD7" w:rsidRDefault="00126424" w:rsidP="00126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  <w:p w:rsidR="00126424" w:rsidRPr="009A6DD7" w:rsidRDefault="00126424" w:rsidP="00126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Alunni delle classi V e</w:t>
            </w:r>
          </w:p>
          <w:p w:rsidR="00126424" w:rsidRPr="009A6DD7" w:rsidRDefault="00126424" w:rsidP="00126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Scuola Secondaria I°</w:t>
            </w:r>
          </w:p>
          <w:p w:rsidR="00126424" w:rsidRPr="009A6DD7" w:rsidRDefault="00126424" w:rsidP="00126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alunni delle classi III</w:t>
            </w:r>
          </w:p>
        </w:tc>
        <w:tc>
          <w:tcPr>
            <w:tcW w:w="1701" w:type="dxa"/>
          </w:tcPr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  <w:p w:rsidR="00126424" w:rsidRPr="009A6DD7" w:rsidRDefault="00126424" w:rsidP="001264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sz w:val="24"/>
                <w:szCs w:val="24"/>
              </w:rPr>
              <w:t>aula n.5</w:t>
            </w:r>
          </w:p>
        </w:tc>
      </w:tr>
    </w:tbl>
    <w:p w:rsidR="00BD6A26" w:rsidRPr="009A6DD7" w:rsidRDefault="00BD6A26" w:rsidP="004717A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420"/>
      </w:tblGrid>
      <w:tr w:rsidR="00AD6701" w:rsidRPr="009A6DD7">
        <w:trPr>
          <w:trHeight w:val="3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1" w:rsidRPr="009A6DD7" w:rsidRDefault="00AD6701" w:rsidP="00162A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Redatto da</w:t>
            </w:r>
          </w:p>
          <w:p w:rsidR="00AD6701" w:rsidRPr="009A6DD7" w:rsidRDefault="00AD6701" w:rsidP="00162A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FF.SS  Area 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1" w:rsidRPr="009A6DD7" w:rsidRDefault="00AD6701" w:rsidP="00162AA0">
            <w:pPr>
              <w:suppressAutoHyphens/>
              <w:snapToGrid w:val="0"/>
              <w:ind w:hanging="17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Approvato da: DS</w:t>
            </w:r>
          </w:p>
          <w:p w:rsidR="00AD6701" w:rsidRPr="009A6DD7" w:rsidRDefault="008C152D" w:rsidP="00162AA0">
            <w:pPr>
              <w:suppressAutoHyphens/>
              <w:snapToGrid w:val="0"/>
              <w:ind w:hanging="17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Prof.ssa Patrizia Merola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01" w:rsidRPr="009A6DD7" w:rsidRDefault="00AD6701" w:rsidP="00162AA0">
            <w:pPr>
              <w:suppressAutoHyphens/>
              <w:snapToGrid w:val="0"/>
              <w:ind w:hanging="17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Data Emissione:</w:t>
            </w:r>
          </w:p>
          <w:p w:rsidR="00AD2668" w:rsidRPr="009A6DD7" w:rsidRDefault="005F1CA3" w:rsidP="00162AA0">
            <w:pPr>
              <w:suppressAutoHyphens/>
              <w:snapToGrid w:val="0"/>
              <w:ind w:hanging="17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30 APRILE</w:t>
            </w:r>
            <w:r w:rsidR="002809F0"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AD2668" w:rsidRPr="009A6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2019</w:t>
            </w:r>
          </w:p>
          <w:p w:rsidR="00282082" w:rsidRPr="009A6DD7" w:rsidRDefault="00282082" w:rsidP="00162AA0">
            <w:pPr>
              <w:suppressAutoHyphens/>
              <w:snapToGrid w:val="0"/>
              <w:ind w:hanging="17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B62032" w:rsidRPr="009A6DD7" w:rsidRDefault="00B62032" w:rsidP="00330EED">
      <w:pPr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sectPr w:rsidR="00B62032" w:rsidRPr="009A6DD7" w:rsidSect="006856F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4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5">
    <w:nsid w:val="0000001A"/>
    <w:multiLevelType w:val="singleLevel"/>
    <w:tmpl w:val="0000001A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2896867"/>
    <w:multiLevelType w:val="hybridMultilevel"/>
    <w:tmpl w:val="2C3A1C32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>
    <w:nsid w:val="04A025ED"/>
    <w:multiLevelType w:val="hybridMultilevel"/>
    <w:tmpl w:val="37285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86B56"/>
    <w:multiLevelType w:val="hybridMultilevel"/>
    <w:tmpl w:val="3AC02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94EE8"/>
    <w:multiLevelType w:val="hybridMultilevel"/>
    <w:tmpl w:val="56267780"/>
    <w:lvl w:ilvl="0" w:tplc="A89AAF44">
      <w:numFmt w:val="bullet"/>
      <w:lvlText w:val="•"/>
      <w:lvlJc w:val="left"/>
      <w:pPr>
        <w:ind w:left="708" w:hanging="60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0">
    <w:nsid w:val="341708B7"/>
    <w:multiLevelType w:val="hybridMultilevel"/>
    <w:tmpl w:val="01347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61C77"/>
    <w:multiLevelType w:val="hybridMultilevel"/>
    <w:tmpl w:val="76F4D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2523E"/>
    <w:multiLevelType w:val="hybridMultilevel"/>
    <w:tmpl w:val="855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E20E2"/>
    <w:multiLevelType w:val="hybridMultilevel"/>
    <w:tmpl w:val="8D14A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66770"/>
    <w:multiLevelType w:val="hybridMultilevel"/>
    <w:tmpl w:val="16E6C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876F7"/>
    <w:multiLevelType w:val="hybridMultilevel"/>
    <w:tmpl w:val="7DE2BF8C"/>
    <w:lvl w:ilvl="0" w:tplc="DBEA3D0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A5F8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6B2A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078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A0F0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2F0B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649D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00D8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C07F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32C662E"/>
    <w:multiLevelType w:val="hybridMultilevel"/>
    <w:tmpl w:val="EFBE07AA"/>
    <w:lvl w:ilvl="0" w:tplc="098692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34B42"/>
    <w:multiLevelType w:val="hybridMultilevel"/>
    <w:tmpl w:val="DF6CB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85328"/>
    <w:multiLevelType w:val="hybridMultilevel"/>
    <w:tmpl w:val="D14867BC"/>
    <w:lvl w:ilvl="0" w:tplc="A89AAF44">
      <w:numFmt w:val="bullet"/>
      <w:lvlText w:val="•"/>
      <w:lvlJc w:val="left"/>
      <w:pPr>
        <w:ind w:left="816" w:hanging="60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>
    <w:nsid w:val="7E49107F"/>
    <w:multiLevelType w:val="hybridMultilevel"/>
    <w:tmpl w:val="01F0D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9"/>
  </w:num>
  <w:num w:numId="5">
    <w:abstractNumId w:val="12"/>
  </w:num>
  <w:num w:numId="6">
    <w:abstractNumId w:val="7"/>
  </w:num>
  <w:num w:numId="7">
    <w:abstractNumId w:val="15"/>
  </w:num>
  <w:num w:numId="8">
    <w:abstractNumId w:val="8"/>
  </w:num>
  <w:num w:numId="9">
    <w:abstractNumId w:val="17"/>
  </w:num>
  <w:num w:numId="10">
    <w:abstractNumId w:val="16"/>
  </w:num>
  <w:num w:numId="11">
    <w:abstractNumId w:val="10"/>
  </w:num>
  <w:num w:numId="12">
    <w:abstractNumId w:val="6"/>
  </w:num>
  <w:num w:numId="13">
    <w:abstractNumId w:val="9"/>
  </w:num>
  <w:num w:numId="1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F5"/>
    <w:rsid w:val="00005B3E"/>
    <w:rsid w:val="00013B7B"/>
    <w:rsid w:val="00026C3E"/>
    <w:rsid w:val="0002764C"/>
    <w:rsid w:val="000345E2"/>
    <w:rsid w:val="00052255"/>
    <w:rsid w:val="00052F61"/>
    <w:rsid w:val="00053293"/>
    <w:rsid w:val="000532A4"/>
    <w:rsid w:val="00057D6B"/>
    <w:rsid w:val="000629BE"/>
    <w:rsid w:val="00066DF9"/>
    <w:rsid w:val="00073FFC"/>
    <w:rsid w:val="00086093"/>
    <w:rsid w:val="000B0E42"/>
    <w:rsid w:val="000B2644"/>
    <w:rsid w:val="000B2D1C"/>
    <w:rsid w:val="000B5B20"/>
    <w:rsid w:val="000B5D02"/>
    <w:rsid w:val="000B6474"/>
    <w:rsid w:val="000B70A8"/>
    <w:rsid w:val="000B7C3A"/>
    <w:rsid w:val="000C780B"/>
    <w:rsid w:val="000D6A4C"/>
    <w:rsid w:val="000E17EC"/>
    <w:rsid w:val="000E427E"/>
    <w:rsid w:val="000E6118"/>
    <w:rsid w:val="000F3837"/>
    <w:rsid w:val="000F7AF1"/>
    <w:rsid w:val="00100199"/>
    <w:rsid w:val="00107140"/>
    <w:rsid w:val="001111DB"/>
    <w:rsid w:val="00115B49"/>
    <w:rsid w:val="00120659"/>
    <w:rsid w:val="00124515"/>
    <w:rsid w:val="00126267"/>
    <w:rsid w:val="00126424"/>
    <w:rsid w:val="00130C66"/>
    <w:rsid w:val="00144D2A"/>
    <w:rsid w:val="00144D8A"/>
    <w:rsid w:val="00153BFC"/>
    <w:rsid w:val="00153E10"/>
    <w:rsid w:val="0015497C"/>
    <w:rsid w:val="00154A40"/>
    <w:rsid w:val="00155740"/>
    <w:rsid w:val="00156B28"/>
    <w:rsid w:val="0016098A"/>
    <w:rsid w:val="00162AA0"/>
    <w:rsid w:val="00165BC5"/>
    <w:rsid w:val="00173B33"/>
    <w:rsid w:val="001761BD"/>
    <w:rsid w:val="00176920"/>
    <w:rsid w:val="00185BDC"/>
    <w:rsid w:val="00187709"/>
    <w:rsid w:val="00191295"/>
    <w:rsid w:val="00191C68"/>
    <w:rsid w:val="00196E9D"/>
    <w:rsid w:val="001A0EBC"/>
    <w:rsid w:val="001A2CA7"/>
    <w:rsid w:val="001A5208"/>
    <w:rsid w:val="001A61AE"/>
    <w:rsid w:val="001A7E78"/>
    <w:rsid w:val="001C27D5"/>
    <w:rsid w:val="001C5FF7"/>
    <w:rsid w:val="001C6000"/>
    <w:rsid w:val="001D10F3"/>
    <w:rsid w:val="001D30AB"/>
    <w:rsid w:val="001D3DD0"/>
    <w:rsid w:val="001D6603"/>
    <w:rsid w:val="001E16DF"/>
    <w:rsid w:val="001E1D77"/>
    <w:rsid w:val="001F5293"/>
    <w:rsid w:val="001F5B8A"/>
    <w:rsid w:val="0020172A"/>
    <w:rsid w:val="00202C58"/>
    <w:rsid w:val="0021286D"/>
    <w:rsid w:val="0021358B"/>
    <w:rsid w:val="00216945"/>
    <w:rsid w:val="00217A7B"/>
    <w:rsid w:val="002234D6"/>
    <w:rsid w:val="0023695F"/>
    <w:rsid w:val="0024336D"/>
    <w:rsid w:val="00247F50"/>
    <w:rsid w:val="00256BF6"/>
    <w:rsid w:val="0027068C"/>
    <w:rsid w:val="00276B16"/>
    <w:rsid w:val="002809F0"/>
    <w:rsid w:val="00280E65"/>
    <w:rsid w:val="00282082"/>
    <w:rsid w:val="00286F9A"/>
    <w:rsid w:val="002B1922"/>
    <w:rsid w:val="002B34E5"/>
    <w:rsid w:val="002C056F"/>
    <w:rsid w:val="002C2A39"/>
    <w:rsid w:val="002C2E02"/>
    <w:rsid w:val="002D6066"/>
    <w:rsid w:val="002D66CB"/>
    <w:rsid w:val="002F5B1F"/>
    <w:rsid w:val="002F6A66"/>
    <w:rsid w:val="00301128"/>
    <w:rsid w:val="00303512"/>
    <w:rsid w:val="0030742A"/>
    <w:rsid w:val="00315402"/>
    <w:rsid w:val="00330EED"/>
    <w:rsid w:val="0033544D"/>
    <w:rsid w:val="003369BB"/>
    <w:rsid w:val="00344442"/>
    <w:rsid w:val="003512C6"/>
    <w:rsid w:val="00356BBA"/>
    <w:rsid w:val="00361121"/>
    <w:rsid w:val="00365AE9"/>
    <w:rsid w:val="0037602F"/>
    <w:rsid w:val="003834CA"/>
    <w:rsid w:val="00393E92"/>
    <w:rsid w:val="00394066"/>
    <w:rsid w:val="00394C2B"/>
    <w:rsid w:val="003A74DC"/>
    <w:rsid w:val="003B0F6B"/>
    <w:rsid w:val="003B73D8"/>
    <w:rsid w:val="003D37E3"/>
    <w:rsid w:val="003D4BF1"/>
    <w:rsid w:val="003D6B88"/>
    <w:rsid w:val="003E15C9"/>
    <w:rsid w:val="003E1A47"/>
    <w:rsid w:val="003E59E3"/>
    <w:rsid w:val="003E692D"/>
    <w:rsid w:val="003E73E5"/>
    <w:rsid w:val="003F5B18"/>
    <w:rsid w:val="003F5F6D"/>
    <w:rsid w:val="003F7177"/>
    <w:rsid w:val="004058AD"/>
    <w:rsid w:val="00412A7A"/>
    <w:rsid w:val="00422A66"/>
    <w:rsid w:val="0043554A"/>
    <w:rsid w:val="00435D56"/>
    <w:rsid w:val="00450C00"/>
    <w:rsid w:val="004515EB"/>
    <w:rsid w:val="0046017F"/>
    <w:rsid w:val="0046067B"/>
    <w:rsid w:val="004677E9"/>
    <w:rsid w:val="00467DB6"/>
    <w:rsid w:val="004717AE"/>
    <w:rsid w:val="00477F46"/>
    <w:rsid w:val="00483C2D"/>
    <w:rsid w:val="00483D1C"/>
    <w:rsid w:val="004909B4"/>
    <w:rsid w:val="00491C42"/>
    <w:rsid w:val="004A2741"/>
    <w:rsid w:val="004A4F19"/>
    <w:rsid w:val="004B1D42"/>
    <w:rsid w:val="004B2352"/>
    <w:rsid w:val="004C037F"/>
    <w:rsid w:val="004C291C"/>
    <w:rsid w:val="004C357A"/>
    <w:rsid w:val="004C631D"/>
    <w:rsid w:val="004C6FAE"/>
    <w:rsid w:val="004D4943"/>
    <w:rsid w:val="004E01B1"/>
    <w:rsid w:val="004F3D0B"/>
    <w:rsid w:val="004F5AD2"/>
    <w:rsid w:val="00500FA0"/>
    <w:rsid w:val="005022DD"/>
    <w:rsid w:val="005025B0"/>
    <w:rsid w:val="00512BB4"/>
    <w:rsid w:val="005459D7"/>
    <w:rsid w:val="00552C55"/>
    <w:rsid w:val="00555547"/>
    <w:rsid w:val="00560862"/>
    <w:rsid w:val="0057389D"/>
    <w:rsid w:val="00575E65"/>
    <w:rsid w:val="00581CEC"/>
    <w:rsid w:val="00583D02"/>
    <w:rsid w:val="005A3603"/>
    <w:rsid w:val="005A6CF0"/>
    <w:rsid w:val="005A7D4A"/>
    <w:rsid w:val="005C3E39"/>
    <w:rsid w:val="005D224A"/>
    <w:rsid w:val="005F1CA3"/>
    <w:rsid w:val="00602D70"/>
    <w:rsid w:val="006031D2"/>
    <w:rsid w:val="00607D0E"/>
    <w:rsid w:val="00633093"/>
    <w:rsid w:val="00634119"/>
    <w:rsid w:val="0064115F"/>
    <w:rsid w:val="00643EE6"/>
    <w:rsid w:val="006525E6"/>
    <w:rsid w:val="00665B3C"/>
    <w:rsid w:val="00671B8E"/>
    <w:rsid w:val="00676D21"/>
    <w:rsid w:val="0068524C"/>
    <w:rsid w:val="006856F5"/>
    <w:rsid w:val="00690F21"/>
    <w:rsid w:val="006A0BB1"/>
    <w:rsid w:val="006B1064"/>
    <w:rsid w:val="006B4200"/>
    <w:rsid w:val="006C1B31"/>
    <w:rsid w:val="006C3498"/>
    <w:rsid w:val="006C3AB7"/>
    <w:rsid w:val="006C3EFA"/>
    <w:rsid w:val="006D5633"/>
    <w:rsid w:val="006E3229"/>
    <w:rsid w:val="006E73B7"/>
    <w:rsid w:val="006F035D"/>
    <w:rsid w:val="006F1B92"/>
    <w:rsid w:val="006F3688"/>
    <w:rsid w:val="00700F38"/>
    <w:rsid w:val="00702DC4"/>
    <w:rsid w:val="007131C3"/>
    <w:rsid w:val="00713BBB"/>
    <w:rsid w:val="00715884"/>
    <w:rsid w:val="007252C6"/>
    <w:rsid w:val="0072558C"/>
    <w:rsid w:val="0074072C"/>
    <w:rsid w:val="00745897"/>
    <w:rsid w:val="007502D8"/>
    <w:rsid w:val="00770FAE"/>
    <w:rsid w:val="00774830"/>
    <w:rsid w:val="00787D4A"/>
    <w:rsid w:val="00795C53"/>
    <w:rsid w:val="00797C40"/>
    <w:rsid w:val="00797D91"/>
    <w:rsid w:val="007A4818"/>
    <w:rsid w:val="007B2287"/>
    <w:rsid w:val="007C0189"/>
    <w:rsid w:val="007C21EC"/>
    <w:rsid w:val="007C33F0"/>
    <w:rsid w:val="007D0380"/>
    <w:rsid w:val="007D09DD"/>
    <w:rsid w:val="007D3DD2"/>
    <w:rsid w:val="007E2239"/>
    <w:rsid w:val="007F06AF"/>
    <w:rsid w:val="007F5906"/>
    <w:rsid w:val="00800C4F"/>
    <w:rsid w:val="00806780"/>
    <w:rsid w:val="00806C00"/>
    <w:rsid w:val="00813830"/>
    <w:rsid w:val="00814FCF"/>
    <w:rsid w:val="0081520B"/>
    <w:rsid w:val="00823617"/>
    <w:rsid w:val="00823F4C"/>
    <w:rsid w:val="00827517"/>
    <w:rsid w:val="008425F6"/>
    <w:rsid w:val="00843CE7"/>
    <w:rsid w:val="008471D6"/>
    <w:rsid w:val="00855D29"/>
    <w:rsid w:val="00856D40"/>
    <w:rsid w:val="00883D6F"/>
    <w:rsid w:val="00890C82"/>
    <w:rsid w:val="008A6873"/>
    <w:rsid w:val="008B06B2"/>
    <w:rsid w:val="008B0733"/>
    <w:rsid w:val="008C152D"/>
    <w:rsid w:val="008C6BEE"/>
    <w:rsid w:val="008E05C0"/>
    <w:rsid w:val="008F0AA4"/>
    <w:rsid w:val="008F4146"/>
    <w:rsid w:val="00903F00"/>
    <w:rsid w:val="00912D1A"/>
    <w:rsid w:val="0091333B"/>
    <w:rsid w:val="00914840"/>
    <w:rsid w:val="009163D1"/>
    <w:rsid w:val="00922115"/>
    <w:rsid w:val="009250CA"/>
    <w:rsid w:val="00937CEB"/>
    <w:rsid w:val="0094526B"/>
    <w:rsid w:val="00953799"/>
    <w:rsid w:val="0098175C"/>
    <w:rsid w:val="009926C5"/>
    <w:rsid w:val="009947DB"/>
    <w:rsid w:val="00997200"/>
    <w:rsid w:val="009A2124"/>
    <w:rsid w:val="009A6DD7"/>
    <w:rsid w:val="009B2463"/>
    <w:rsid w:val="009C1837"/>
    <w:rsid w:val="009D2164"/>
    <w:rsid w:val="009E0588"/>
    <w:rsid w:val="00A00BDE"/>
    <w:rsid w:val="00A0446F"/>
    <w:rsid w:val="00A11855"/>
    <w:rsid w:val="00A13F79"/>
    <w:rsid w:val="00A15063"/>
    <w:rsid w:val="00A2212E"/>
    <w:rsid w:val="00A31EF1"/>
    <w:rsid w:val="00A3326C"/>
    <w:rsid w:val="00A3550F"/>
    <w:rsid w:val="00A356D0"/>
    <w:rsid w:val="00A4489D"/>
    <w:rsid w:val="00A51038"/>
    <w:rsid w:val="00A57382"/>
    <w:rsid w:val="00A64DE3"/>
    <w:rsid w:val="00A718EF"/>
    <w:rsid w:val="00A77C14"/>
    <w:rsid w:val="00A80F8A"/>
    <w:rsid w:val="00A82877"/>
    <w:rsid w:val="00A93216"/>
    <w:rsid w:val="00AA2ED7"/>
    <w:rsid w:val="00AB514E"/>
    <w:rsid w:val="00AC0351"/>
    <w:rsid w:val="00AC5509"/>
    <w:rsid w:val="00AC5B04"/>
    <w:rsid w:val="00AD2668"/>
    <w:rsid w:val="00AD42B2"/>
    <w:rsid w:val="00AD662F"/>
    <w:rsid w:val="00AD6701"/>
    <w:rsid w:val="00AD719F"/>
    <w:rsid w:val="00AF016D"/>
    <w:rsid w:val="00B00763"/>
    <w:rsid w:val="00B123DA"/>
    <w:rsid w:val="00B24E70"/>
    <w:rsid w:val="00B4082C"/>
    <w:rsid w:val="00B43638"/>
    <w:rsid w:val="00B43FD3"/>
    <w:rsid w:val="00B44703"/>
    <w:rsid w:val="00B53867"/>
    <w:rsid w:val="00B54035"/>
    <w:rsid w:val="00B55C55"/>
    <w:rsid w:val="00B62032"/>
    <w:rsid w:val="00B67CDC"/>
    <w:rsid w:val="00B72348"/>
    <w:rsid w:val="00B74CDA"/>
    <w:rsid w:val="00B775A5"/>
    <w:rsid w:val="00B804F2"/>
    <w:rsid w:val="00B840AF"/>
    <w:rsid w:val="00B84752"/>
    <w:rsid w:val="00B8574F"/>
    <w:rsid w:val="00B92C0A"/>
    <w:rsid w:val="00B9317C"/>
    <w:rsid w:val="00BA0F50"/>
    <w:rsid w:val="00BA22FE"/>
    <w:rsid w:val="00BC10E7"/>
    <w:rsid w:val="00BC2992"/>
    <w:rsid w:val="00BD4936"/>
    <w:rsid w:val="00BD6A26"/>
    <w:rsid w:val="00BD795B"/>
    <w:rsid w:val="00BE1E42"/>
    <w:rsid w:val="00BF0AA8"/>
    <w:rsid w:val="00BF1525"/>
    <w:rsid w:val="00BF4FF1"/>
    <w:rsid w:val="00C01E36"/>
    <w:rsid w:val="00C0453D"/>
    <w:rsid w:val="00C05B94"/>
    <w:rsid w:val="00C14D22"/>
    <w:rsid w:val="00C15954"/>
    <w:rsid w:val="00C1797C"/>
    <w:rsid w:val="00C2187D"/>
    <w:rsid w:val="00C232BA"/>
    <w:rsid w:val="00C25760"/>
    <w:rsid w:val="00C26642"/>
    <w:rsid w:val="00C31520"/>
    <w:rsid w:val="00C3162F"/>
    <w:rsid w:val="00C44C61"/>
    <w:rsid w:val="00C47D38"/>
    <w:rsid w:val="00C5508A"/>
    <w:rsid w:val="00C57811"/>
    <w:rsid w:val="00C6114D"/>
    <w:rsid w:val="00C71FE5"/>
    <w:rsid w:val="00C77933"/>
    <w:rsid w:val="00C84D7C"/>
    <w:rsid w:val="00C85984"/>
    <w:rsid w:val="00C87E3D"/>
    <w:rsid w:val="00CA631D"/>
    <w:rsid w:val="00CB422C"/>
    <w:rsid w:val="00CC08AE"/>
    <w:rsid w:val="00CC3C49"/>
    <w:rsid w:val="00CC6D7E"/>
    <w:rsid w:val="00CD55F5"/>
    <w:rsid w:val="00CD5B80"/>
    <w:rsid w:val="00CD737A"/>
    <w:rsid w:val="00CE1690"/>
    <w:rsid w:val="00D015F8"/>
    <w:rsid w:val="00D03037"/>
    <w:rsid w:val="00D12845"/>
    <w:rsid w:val="00D215EE"/>
    <w:rsid w:val="00D23550"/>
    <w:rsid w:val="00D33006"/>
    <w:rsid w:val="00D36303"/>
    <w:rsid w:val="00D368B5"/>
    <w:rsid w:val="00D44ED1"/>
    <w:rsid w:val="00D45AEA"/>
    <w:rsid w:val="00D45FFC"/>
    <w:rsid w:val="00D46867"/>
    <w:rsid w:val="00D55B8E"/>
    <w:rsid w:val="00D61F40"/>
    <w:rsid w:val="00D66489"/>
    <w:rsid w:val="00D71A9B"/>
    <w:rsid w:val="00D72EBB"/>
    <w:rsid w:val="00D77318"/>
    <w:rsid w:val="00D81DC7"/>
    <w:rsid w:val="00D903CC"/>
    <w:rsid w:val="00D92807"/>
    <w:rsid w:val="00D97F55"/>
    <w:rsid w:val="00DA2489"/>
    <w:rsid w:val="00DA4892"/>
    <w:rsid w:val="00DB1651"/>
    <w:rsid w:val="00DC0AE8"/>
    <w:rsid w:val="00DC36FC"/>
    <w:rsid w:val="00DC7BFC"/>
    <w:rsid w:val="00DD45A1"/>
    <w:rsid w:val="00DD5B0D"/>
    <w:rsid w:val="00DD6432"/>
    <w:rsid w:val="00DE4165"/>
    <w:rsid w:val="00DE4C1C"/>
    <w:rsid w:val="00DF67F7"/>
    <w:rsid w:val="00E05A49"/>
    <w:rsid w:val="00E07EE1"/>
    <w:rsid w:val="00E116D3"/>
    <w:rsid w:val="00E11F8E"/>
    <w:rsid w:val="00E14209"/>
    <w:rsid w:val="00E17BFB"/>
    <w:rsid w:val="00E20A6E"/>
    <w:rsid w:val="00E21C69"/>
    <w:rsid w:val="00E3168A"/>
    <w:rsid w:val="00E35F61"/>
    <w:rsid w:val="00E41372"/>
    <w:rsid w:val="00E41A75"/>
    <w:rsid w:val="00E53C1F"/>
    <w:rsid w:val="00E6473F"/>
    <w:rsid w:val="00E92D7A"/>
    <w:rsid w:val="00E96CD2"/>
    <w:rsid w:val="00EA0957"/>
    <w:rsid w:val="00EA4B20"/>
    <w:rsid w:val="00EA7D74"/>
    <w:rsid w:val="00EB03DE"/>
    <w:rsid w:val="00EB2712"/>
    <w:rsid w:val="00EB312D"/>
    <w:rsid w:val="00EB3C31"/>
    <w:rsid w:val="00EC1F1E"/>
    <w:rsid w:val="00ED158E"/>
    <w:rsid w:val="00EE1847"/>
    <w:rsid w:val="00EE21B4"/>
    <w:rsid w:val="00EE49DC"/>
    <w:rsid w:val="00EE74BE"/>
    <w:rsid w:val="00EE7F06"/>
    <w:rsid w:val="00EF7BAF"/>
    <w:rsid w:val="00F00FE3"/>
    <w:rsid w:val="00F06F64"/>
    <w:rsid w:val="00F24707"/>
    <w:rsid w:val="00F26D20"/>
    <w:rsid w:val="00F437B2"/>
    <w:rsid w:val="00F45BD6"/>
    <w:rsid w:val="00F46848"/>
    <w:rsid w:val="00F5346F"/>
    <w:rsid w:val="00F627C0"/>
    <w:rsid w:val="00F63FC9"/>
    <w:rsid w:val="00F656C8"/>
    <w:rsid w:val="00F77BE1"/>
    <w:rsid w:val="00F82BDC"/>
    <w:rsid w:val="00FB0980"/>
    <w:rsid w:val="00FC030C"/>
    <w:rsid w:val="00FC314D"/>
    <w:rsid w:val="00FD1217"/>
    <w:rsid w:val="00FD17BF"/>
    <w:rsid w:val="00FD2B99"/>
    <w:rsid w:val="00FD31BC"/>
    <w:rsid w:val="00FD447A"/>
    <w:rsid w:val="00FD4F88"/>
    <w:rsid w:val="00FD6DC4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177"/>
    <w:pPr>
      <w:spacing w:after="200" w:line="276" w:lineRule="auto"/>
    </w:pPr>
    <w:rPr>
      <w:rFonts w:cs="Calibri"/>
      <w:lang w:eastAsia="en-US"/>
    </w:rPr>
  </w:style>
  <w:style w:type="paragraph" w:styleId="Titolo4">
    <w:name w:val="heading 4"/>
    <w:basedOn w:val="Normale"/>
    <w:link w:val="Titolo4Carattere"/>
    <w:qFormat/>
    <w:locked/>
    <w:rsid w:val="00477F46"/>
    <w:pPr>
      <w:keepNext/>
      <w:spacing w:before="4" w:after="0" w:line="340" w:lineRule="exact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856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856F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6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6F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36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912D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qFormat/>
    <w:rsid w:val="00477F46"/>
    <w:rPr>
      <w:rFonts w:ascii="Arial" w:eastAsia="Times New Roman" w:hAnsi="Arial"/>
      <w:b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C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48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5D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177"/>
    <w:pPr>
      <w:spacing w:after="200" w:line="276" w:lineRule="auto"/>
    </w:pPr>
    <w:rPr>
      <w:rFonts w:cs="Calibri"/>
      <w:lang w:eastAsia="en-US"/>
    </w:rPr>
  </w:style>
  <w:style w:type="paragraph" w:styleId="Titolo4">
    <w:name w:val="heading 4"/>
    <w:basedOn w:val="Normale"/>
    <w:link w:val="Titolo4Carattere"/>
    <w:qFormat/>
    <w:locked/>
    <w:rsid w:val="00477F46"/>
    <w:pPr>
      <w:keepNext/>
      <w:spacing w:before="4" w:after="0" w:line="340" w:lineRule="exact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856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856F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6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6F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36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912D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qFormat/>
    <w:rsid w:val="00477F46"/>
    <w:rPr>
      <w:rFonts w:ascii="Arial" w:eastAsia="Times New Roman" w:hAnsi="Arial"/>
      <w:b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C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48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5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8AC7-D996-492B-9116-B91B2CC8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/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Rita</dc:creator>
  <cp:lastModifiedBy>Rita</cp:lastModifiedBy>
  <cp:revision>12</cp:revision>
  <cp:lastPrinted>2019-04-30T07:21:00Z</cp:lastPrinted>
  <dcterms:created xsi:type="dcterms:W3CDTF">2019-04-29T03:32:00Z</dcterms:created>
  <dcterms:modified xsi:type="dcterms:W3CDTF">2019-05-02T05:38:00Z</dcterms:modified>
</cp:coreProperties>
</file>